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31" w:rsidRPr="00A0602B" w:rsidRDefault="008C1731" w:rsidP="00927EC1">
      <w:pPr>
        <w:pStyle w:val="ShapkaDocumentu"/>
        <w:spacing w:after="0" w:line="240" w:lineRule="atLeast"/>
        <w:ind w:left="4245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0602B">
        <w:rPr>
          <w:rFonts w:ascii="Times New Roman" w:hAnsi="Times New Roman" w:cs="Times New Roman"/>
          <w:b/>
          <w:sz w:val="40"/>
          <w:szCs w:val="40"/>
        </w:rPr>
        <w:t>ЗРАЗОК</w:t>
      </w:r>
    </w:p>
    <w:p w:rsidR="008C1731" w:rsidRPr="00A0602B" w:rsidRDefault="00793EDE" w:rsidP="00927EC1">
      <w:pPr>
        <w:pStyle w:val="ShapkaDocumentu"/>
        <w:spacing w:after="0" w:line="240" w:lineRule="atLeast"/>
        <w:ind w:left="4245"/>
        <w:rPr>
          <w:rFonts w:ascii="Times New Roman" w:hAnsi="Times New Roman" w:cs="Times New Roman"/>
          <w:sz w:val="22"/>
          <w:szCs w:val="22"/>
        </w:rPr>
      </w:pPr>
      <w:r w:rsidRPr="00A0602B">
        <w:rPr>
          <w:rFonts w:ascii="Times New Roman" w:hAnsi="Times New Roman" w:cs="Times New Roman"/>
          <w:sz w:val="22"/>
          <w:szCs w:val="22"/>
        </w:rPr>
        <w:t>Додаток 1</w:t>
      </w:r>
      <w:r w:rsidRPr="00A0602B">
        <w:rPr>
          <w:rFonts w:ascii="Times New Roman" w:hAnsi="Times New Roman" w:cs="Times New Roman"/>
          <w:sz w:val="22"/>
          <w:szCs w:val="22"/>
        </w:rPr>
        <w:br/>
        <w:t>до Порядку</w:t>
      </w:r>
      <w:r w:rsidR="008C1731" w:rsidRPr="00A060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EDE" w:rsidRPr="00A0602B" w:rsidRDefault="00793EDE" w:rsidP="00927EC1">
      <w:pPr>
        <w:pStyle w:val="ShapkaDocumentu"/>
        <w:spacing w:after="0" w:line="240" w:lineRule="atLeast"/>
        <w:ind w:left="4245"/>
        <w:rPr>
          <w:rFonts w:ascii="Times New Roman" w:hAnsi="Times New Roman" w:cs="Times New Roman"/>
          <w:sz w:val="22"/>
          <w:szCs w:val="22"/>
        </w:rPr>
      </w:pPr>
      <w:r w:rsidRPr="00A0602B">
        <w:rPr>
          <w:rFonts w:ascii="Times New Roman" w:hAnsi="Times New Roman" w:cs="Times New Roman"/>
          <w:sz w:val="22"/>
          <w:szCs w:val="22"/>
        </w:rPr>
        <w:t>(в редакції постанови Кабінету Міністрів України</w:t>
      </w:r>
      <w:r w:rsidRPr="00A0602B"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793EDE" w:rsidRDefault="00793EDE" w:rsidP="00296E7E">
      <w:pPr>
        <w:pStyle w:val="ShapkaDocumentu"/>
        <w:spacing w:after="0" w:line="240" w:lineRule="atLeast"/>
        <w:ind w:left="4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2B">
        <w:rPr>
          <w:rFonts w:ascii="Times New Roman" w:hAnsi="Times New Roman" w:cs="Times New Roman"/>
          <w:b/>
          <w:sz w:val="24"/>
          <w:szCs w:val="24"/>
        </w:rPr>
        <w:t>Керівнику апарату</w:t>
      </w:r>
      <w:r w:rsidRPr="00793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E7E">
        <w:rPr>
          <w:rFonts w:ascii="Times New Roman" w:hAnsi="Times New Roman" w:cs="Times New Roman"/>
          <w:b/>
          <w:sz w:val="24"/>
          <w:szCs w:val="24"/>
        </w:rPr>
        <w:t xml:space="preserve">Брусилівського районного суду Житомирської області </w:t>
      </w:r>
    </w:p>
    <w:p w:rsidR="00793EDE" w:rsidRPr="00793EDE" w:rsidRDefault="00793EDE" w:rsidP="00927EC1">
      <w:pPr>
        <w:pStyle w:val="ShapkaDocumentu"/>
        <w:spacing w:after="0" w:line="240" w:lineRule="atLeast"/>
        <w:ind w:left="4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979">
        <w:rPr>
          <w:rFonts w:ascii="Times New Roman" w:hAnsi="Times New Roman" w:cs="Times New Roman"/>
          <w:sz w:val="18"/>
          <w:szCs w:val="18"/>
        </w:rPr>
        <w:t>(найменування органу або суду, посада, прізвище, ім’я та по батькові керівника органу або голови суду відповідно до частини четвертої статті 5 Закону України “Про очищення влади”/Вища кваліфікаційна комісія суддів України - для особи, яка виявила бажання стати суддею)</w:t>
      </w:r>
    </w:p>
    <w:p w:rsidR="00927EC1" w:rsidRDefault="00927EC1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22"/>
          <w:szCs w:val="22"/>
        </w:rPr>
      </w:pPr>
    </w:p>
    <w:p w:rsidR="00793EDE" w:rsidRDefault="00793EDE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22"/>
          <w:szCs w:val="22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27EC1" w:rsidRDefault="00927EC1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22"/>
          <w:szCs w:val="22"/>
        </w:rPr>
      </w:pPr>
    </w:p>
    <w:p w:rsidR="00793EDE" w:rsidRPr="00535979" w:rsidRDefault="00793EDE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927EC1" w:rsidRDefault="00927EC1" w:rsidP="00927EC1">
      <w:pPr>
        <w:pStyle w:val="a3"/>
        <w:spacing w:before="0" w:after="0" w:line="240" w:lineRule="atLeast"/>
        <w:rPr>
          <w:rFonts w:ascii="Times New Roman" w:hAnsi="Times New Roman"/>
          <w:bCs/>
          <w:sz w:val="22"/>
          <w:szCs w:val="22"/>
        </w:rPr>
      </w:pPr>
    </w:p>
    <w:p w:rsidR="00793EDE" w:rsidRPr="00535979" w:rsidRDefault="00793EDE" w:rsidP="00927EC1">
      <w:pPr>
        <w:pStyle w:val="a3"/>
        <w:spacing w:before="0" w:after="0" w:line="240" w:lineRule="atLeast"/>
        <w:rPr>
          <w:rFonts w:ascii="Times New Roman" w:hAnsi="Times New Roman"/>
          <w:b w:val="0"/>
          <w:bCs/>
          <w:sz w:val="22"/>
          <w:szCs w:val="22"/>
        </w:rPr>
      </w:pPr>
      <w:r w:rsidRPr="00793EDE">
        <w:rPr>
          <w:rFonts w:ascii="Times New Roman" w:hAnsi="Times New Roman"/>
          <w:bCs/>
          <w:sz w:val="22"/>
          <w:szCs w:val="22"/>
        </w:rPr>
        <w:t>ЗАЯВА*</w:t>
      </w:r>
      <w:r w:rsidRPr="00793EDE">
        <w:rPr>
          <w:rFonts w:ascii="Times New Roman" w:hAnsi="Times New Roman"/>
          <w:bCs/>
          <w:sz w:val="22"/>
          <w:szCs w:val="22"/>
        </w:rPr>
        <w:br/>
      </w:r>
      <w:r w:rsidRPr="00535979">
        <w:rPr>
          <w:rFonts w:ascii="Times New Roman" w:hAnsi="Times New Roman"/>
          <w:b w:val="0"/>
          <w:bCs/>
          <w:sz w:val="22"/>
          <w:szCs w:val="22"/>
        </w:rPr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651607" w:rsidRDefault="00651607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793EDE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793EDE" w:rsidRPr="00535979" w:rsidRDefault="00793EDE" w:rsidP="00927EC1">
      <w:pPr>
        <w:pStyle w:val="a4"/>
        <w:spacing w:before="0" w:line="240" w:lineRule="atLeast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93EDE" w:rsidRPr="00535979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793EDE" w:rsidRPr="00535979" w:rsidRDefault="00793EDE" w:rsidP="00927EC1">
      <w:pPr>
        <w:pStyle w:val="a4"/>
        <w:spacing w:before="0" w:line="240" w:lineRule="atLeast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793EDE" w:rsidRPr="00535979" w:rsidRDefault="00793EDE" w:rsidP="00927EC1">
      <w:pPr>
        <w:pStyle w:val="a4"/>
        <w:spacing w:before="0" w:line="240" w:lineRule="atLeast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93EDE" w:rsidRPr="00535979" w:rsidRDefault="00793EDE" w:rsidP="00927EC1">
      <w:pPr>
        <w:pStyle w:val="a4"/>
        <w:spacing w:before="0" w:line="240" w:lineRule="atLeast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793EDE" w:rsidRPr="00535979" w:rsidRDefault="00793EDE" w:rsidP="00927EC1">
      <w:pPr>
        <w:pStyle w:val="a4"/>
        <w:spacing w:before="0" w:line="240" w:lineRule="atLeast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України).***</w:t>
      </w: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793EDE" w:rsidRPr="00535979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651607" w:rsidRDefault="00651607" w:rsidP="00927EC1">
      <w:pPr>
        <w:pStyle w:val="a4"/>
        <w:spacing w:before="0" w:line="240" w:lineRule="atLeast"/>
        <w:ind w:firstLine="0"/>
        <w:rPr>
          <w:rFonts w:ascii="Times New Roman" w:hAnsi="Times New Roman"/>
          <w:sz w:val="22"/>
          <w:szCs w:val="22"/>
        </w:rPr>
      </w:pPr>
    </w:p>
    <w:p w:rsidR="00793EDE" w:rsidRPr="00535979" w:rsidRDefault="00793EDE" w:rsidP="00927EC1">
      <w:pPr>
        <w:pStyle w:val="a4"/>
        <w:spacing w:before="0" w:line="240" w:lineRule="atLeast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793EDE" w:rsidRPr="0001664C" w:rsidRDefault="00793EDE" w:rsidP="00927EC1">
      <w:pPr>
        <w:pStyle w:val="a4"/>
        <w:spacing w:before="0" w:line="240" w:lineRule="atLeast"/>
        <w:ind w:firstLine="0"/>
        <w:rPr>
          <w:rFonts w:ascii="Times New Roman" w:hAnsi="Times New Roman"/>
          <w:color w:val="FF0000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</w:t>
      </w:r>
      <w:r w:rsidRPr="0001664C">
        <w:rPr>
          <w:rFonts w:ascii="Times New Roman" w:hAnsi="Times New Roman"/>
          <w:color w:val="FF0000"/>
          <w:sz w:val="22"/>
          <w:szCs w:val="22"/>
        </w:rPr>
        <w:t>Заява пишеться особою власноручно.</w:t>
      </w:r>
    </w:p>
    <w:p w:rsidR="00793EDE" w:rsidRPr="00535979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93EDE" w:rsidRPr="00793EDE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Style w:val="st46"/>
          <w:rFonts w:ascii="Times New Roman" w:hAnsi="Times New Roman"/>
          <w:b/>
        </w:rPr>
      </w:pP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Style w:val="st46"/>
          <w:rFonts w:ascii="Times New Roman" w:hAnsi="Times New Roman"/>
          <w:b/>
        </w:rPr>
      </w:pPr>
    </w:p>
    <w:p w:rsidR="001C1CAF" w:rsidRDefault="00793EDE" w:rsidP="008C1731">
      <w:pPr>
        <w:pStyle w:val="a4"/>
        <w:spacing w:before="0" w:line="240" w:lineRule="atLeast"/>
        <w:ind w:firstLine="0"/>
        <w:jc w:val="both"/>
      </w:pPr>
      <w:r w:rsidRPr="00C806C3">
        <w:rPr>
          <w:rStyle w:val="st46"/>
          <w:rFonts w:ascii="Times New Roman" w:hAnsi="Times New Roman"/>
          <w:b/>
        </w:rPr>
        <w:t xml:space="preserve">{Додаток 1 в редакції Постанови КМ </w:t>
      </w:r>
      <w:r w:rsidRPr="00C806C3">
        <w:rPr>
          <w:rStyle w:val="st131"/>
          <w:rFonts w:ascii="Times New Roman" w:hAnsi="Times New Roman"/>
          <w:b/>
        </w:rPr>
        <w:t>№ 167 від 25.03.2015</w:t>
      </w:r>
      <w:r w:rsidRPr="00C806C3">
        <w:rPr>
          <w:rStyle w:val="st46"/>
          <w:rFonts w:ascii="Times New Roman" w:hAnsi="Times New Roman"/>
          <w:b/>
        </w:rPr>
        <w:t>}</w:t>
      </w:r>
    </w:p>
    <w:sectPr w:rsidR="001C1CAF" w:rsidSect="00793E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E"/>
    <w:rsid w:val="0001664C"/>
    <w:rsid w:val="001A4FC9"/>
    <w:rsid w:val="001C1CAF"/>
    <w:rsid w:val="0025552F"/>
    <w:rsid w:val="00296E7E"/>
    <w:rsid w:val="00325A1F"/>
    <w:rsid w:val="00413ACC"/>
    <w:rsid w:val="00462748"/>
    <w:rsid w:val="00651607"/>
    <w:rsid w:val="00793EDE"/>
    <w:rsid w:val="00872C8C"/>
    <w:rsid w:val="008751B1"/>
    <w:rsid w:val="008C1731"/>
    <w:rsid w:val="008E6295"/>
    <w:rsid w:val="00927EC1"/>
    <w:rsid w:val="00A0602B"/>
    <w:rsid w:val="00A34AA1"/>
    <w:rsid w:val="00D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93ED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customStyle="1" w:styleId="a4">
    <w:name w:val="Нормальний текст"/>
    <w:basedOn w:val="a"/>
    <w:rsid w:val="00793E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ShapkaDocumentu">
    <w:name w:val="Shapka Documentu"/>
    <w:basedOn w:val="a"/>
    <w:rsid w:val="00793ED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</w:rPr>
  </w:style>
  <w:style w:type="character" w:customStyle="1" w:styleId="st131">
    <w:name w:val="st131"/>
    <w:uiPriority w:val="99"/>
    <w:rsid w:val="00793EDE"/>
    <w:rPr>
      <w:i/>
      <w:iCs/>
      <w:color w:val="0000FF"/>
    </w:rPr>
  </w:style>
  <w:style w:type="character" w:customStyle="1" w:styleId="st46">
    <w:name w:val="st46"/>
    <w:uiPriority w:val="99"/>
    <w:rsid w:val="00793E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93ED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customStyle="1" w:styleId="a4">
    <w:name w:val="Нормальний текст"/>
    <w:basedOn w:val="a"/>
    <w:rsid w:val="00793E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ShapkaDocumentu">
    <w:name w:val="Shapka Documentu"/>
    <w:basedOn w:val="a"/>
    <w:rsid w:val="00793ED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</w:rPr>
  </w:style>
  <w:style w:type="character" w:customStyle="1" w:styleId="st131">
    <w:name w:val="st131"/>
    <w:uiPriority w:val="99"/>
    <w:rsid w:val="00793EDE"/>
    <w:rPr>
      <w:i/>
      <w:iCs/>
      <w:color w:val="0000FF"/>
    </w:rPr>
  </w:style>
  <w:style w:type="character" w:customStyle="1" w:styleId="st46">
    <w:name w:val="st46"/>
    <w:uiPriority w:val="99"/>
    <w:rsid w:val="00793E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2018-05-11T09:06:00Z</dcterms:created>
  <dcterms:modified xsi:type="dcterms:W3CDTF">2018-05-11T09:06:00Z</dcterms:modified>
</cp:coreProperties>
</file>