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22" w:rsidRDefault="009B6922" w:rsidP="009B6922">
      <w:pPr>
        <w:ind w:left="5664" w:firstLine="708"/>
        <w:jc w:val="right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Додаток 1</w:t>
      </w:r>
    </w:p>
    <w:p w:rsidR="006E3FD0" w:rsidRDefault="006E3FD0" w:rsidP="006E3FD0">
      <w:pPr>
        <w:ind w:left="5664" w:firstLine="708"/>
        <w:rPr>
          <w:b/>
          <w:lang w:val="uk-UA"/>
        </w:rPr>
      </w:pPr>
      <w:r>
        <w:rPr>
          <w:b/>
          <w:lang w:val="uk-UA"/>
        </w:rPr>
        <w:t>З А Т В Е Р Д Ж Е Н О</w:t>
      </w:r>
    </w:p>
    <w:p w:rsidR="00B86A2F" w:rsidRPr="00B86A2F" w:rsidRDefault="00B86A2F" w:rsidP="006E3FD0">
      <w:pPr>
        <w:ind w:left="5664" w:firstLine="708"/>
        <w:rPr>
          <w:b/>
          <w:lang w:val="uk-UA"/>
        </w:rPr>
      </w:pPr>
      <w:r w:rsidRPr="00B86A2F">
        <w:rPr>
          <w:b/>
          <w:lang w:val="uk-UA"/>
        </w:rPr>
        <w:t>наказ</w:t>
      </w:r>
      <w:r w:rsidR="006E3FD0">
        <w:rPr>
          <w:b/>
          <w:lang w:val="uk-UA"/>
        </w:rPr>
        <w:t>ом</w:t>
      </w:r>
      <w:r w:rsidR="009A4E70">
        <w:rPr>
          <w:b/>
          <w:lang w:val="uk-UA"/>
        </w:rPr>
        <w:t xml:space="preserve">  </w:t>
      </w:r>
      <w:r w:rsidR="006E3FD0">
        <w:rPr>
          <w:b/>
          <w:lang w:val="uk-UA"/>
        </w:rPr>
        <w:t>керівника апарату</w:t>
      </w:r>
      <w:r w:rsidR="006E3FD0">
        <w:rPr>
          <w:b/>
          <w:lang w:val="uk-UA"/>
        </w:rPr>
        <w:tab/>
      </w:r>
      <w:r w:rsidR="006E3FD0">
        <w:rPr>
          <w:b/>
          <w:lang w:val="uk-UA"/>
        </w:rPr>
        <w:tab/>
      </w:r>
      <w:r w:rsidR="00D501A8">
        <w:rPr>
          <w:b/>
          <w:lang w:val="uk-UA"/>
        </w:rPr>
        <w:t xml:space="preserve">Брусилівського </w:t>
      </w:r>
      <w:r w:rsidRPr="00B86A2F">
        <w:rPr>
          <w:b/>
          <w:lang w:val="uk-UA"/>
        </w:rPr>
        <w:t xml:space="preserve"> районного суду</w:t>
      </w:r>
    </w:p>
    <w:p w:rsidR="00B86A2F" w:rsidRPr="00B86A2F" w:rsidRDefault="00B86A2F" w:rsidP="00B86A2F">
      <w:pPr>
        <w:rPr>
          <w:b/>
          <w:lang w:val="uk-UA"/>
        </w:rPr>
      </w:pP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="00D501A8">
        <w:rPr>
          <w:b/>
          <w:lang w:val="uk-UA"/>
        </w:rPr>
        <w:t>Житомирської області</w:t>
      </w:r>
    </w:p>
    <w:p w:rsidR="00EB2369" w:rsidRPr="006D492C" w:rsidRDefault="00B86A2F" w:rsidP="006D492C">
      <w:pPr>
        <w:ind w:left="5664" w:firstLine="708"/>
        <w:rPr>
          <w:b/>
          <w:lang w:val="uk-UA"/>
        </w:rPr>
      </w:pPr>
      <w:r w:rsidRPr="00B86A2F">
        <w:rPr>
          <w:b/>
          <w:lang w:val="uk-UA"/>
        </w:rPr>
        <w:t xml:space="preserve">від </w:t>
      </w:r>
      <w:r w:rsidR="00D501A8">
        <w:rPr>
          <w:b/>
          <w:lang w:val="uk-UA"/>
        </w:rPr>
        <w:t>10.05</w:t>
      </w:r>
      <w:r w:rsidR="00106235">
        <w:rPr>
          <w:b/>
          <w:lang w:val="uk-UA"/>
        </w:rPr>
        <w:t>.2018</w:t>
      </w:r>
      <w:r w:rsidRPr="00B86A2F">
        <w:rPr>
          <w:b/>
          <w:lang w:val="uk-UA"/>
        </w:rPr>
        <w:t xml:space="preserve"> року  №</w:t>
      </w:r>
      <w:r w:rsidR="003C4DFB">
        <w:rPr>
          <w:b/>
          <w:lang w:val="uk-UA"/>
        </w:rPr>
        <w:t xml:space="preserve"> 19-к</w:t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</w:p>
    <w:p w:rsidR="00EB2369" w:rsidRPr="008A321A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sz w:val="22"/>
          <w:szCs w:val="22"/>
          <w:lang w:val="uk-UA" w:eastAsia="uk-UA"/>
        </w:rPr>
      </w:pPr>
    </w:p>
    <w:p w:rsidR="00EB2369" w:rsidRPr="008A321A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8A321A">
        <w:rPr>
          <w:rFonts w:eastAsia="Times New Roman"/>
          <w:b/>
          <w:sz w:val="22"/>
          <w:szCs w:val="22"/>
          <w:lang w:val="uk-UA" w:eastAsia="uk-UA"/>
        </w:rPr>
        <w:t>УМОВИ</w:t>
      </w:r>
    </w:p>
    <w:p w:rsidR="00EB2369" w:rsidRPr="008A321A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8A321A">
        <w:rPr>
          <w:rFonts w:eastAsia="Times New Roman"/>
          <w:b/>
          <w:sz w:val="22"/>
          <w:szCs w:val="22"/>
          <w:lang w:val="uk-UA" w:eastAsia="uk-UA"/>
        </w:rPr>
        <w:t xml:space="preserve">проведення конкурсу на зайняття </w:t>
      </w:r>
      <w:r w:rsidR="00CF76EC">
        <w:rPr>
          <w:rFonts w:eastAsia="Times New Roman"/>
          <w:b/>
          <w:sz w:val="22"/>
          <w:szCs w:val="22"/>
          <w:lang w:val="uk-UA" w:eastAsia="uk-UA"/>
        </w:rPr>
        <w:t xml:space="preserve">вакантної </w:t>
      </w:r>
      <w:r w:rsidRPr="008A321A">
        <w:rPr>
          <w:rFonts w:eastAsia="Times New Roman"/>
          <w:b/>
          <w:sz w:val="22"/>
          <w:szCs w:val="22"/>
          <w:lang w:val="uk-UA" w:eastAsia="uk-UA"/>
        </w:rPr>
        <w:t xml:space="preserve">посади державної служби категорії «В» </w:t>
      </w:r>
      <w:r w:rsidR="00315A3C">
        <w:rPr>
          <w:rFonts w:eastAsia="Times New Roman"/>
          <w:b/>
          <w:sz w:val="22"/>
          <w:szCs w:val="22"/>
          <w:lang w:val="uk-UA" w:eastAsia="uk-UA"/>
        </w:rPr>
        <w:t xml:space="preserve">                                             </w:t>
      </w:r>
      <w:r w:rsidR="00A27362">
        <w:rPr>
          <w:rFonts w:eastAsia="Times New Roman"/>
          <w:b/>
          <w:sz w:val="22"/>
          <w:szCs w:val="22"/>
          <w:lang w:val="uk-UA" w:eastAsia="uk-UA"/>
        </w:rPr>
        <w:t xml:space="preserve">секретаря </w:t>
      </w:r>
      <w:r w:rsidRPr="008A321A">
        <w:rPr>
          <w:rFonts w:eastAsia="Times New Roman"/>
          <w:b/>
          <w:sz w:val="22"/>
          <w:szCs w:val="22"/>
          <w:lang w:val="uk-UA" w:eastAsia="uk-UA"/>
        </w:rPr>
        <w:t xml:space="preserve"> </w:t>
      </w:r>
      <w:r w:rsidR="00D501A8">
        <w:rPr>
          <w:rFonts w:eastAsia="Times New Roman"/>
          <w:b/>
          <w:sz w:val="22"/>
          <w:szCs w:val="22"/>
          <w:lang w:val="uk-UA" w:eastAsia="uk-UA"/>
        </w:rPr>
        <w:t xml:space="preserve">Брусилівського районного суду Житомирської області </w:t>
      </w:r>
    </w:p>
    <w:p w:rsidR="00EB2369" w:rsidRPr="008A321A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8A321A">
        <w:rPr>
          <w:rFonts w:eastAsia="Times New Roman"/>
          <w:b/>
          <w:sz w:val="22"/>
          <w:szCs w:val="22"/>
          <w:lang w:val="uk-UA" w:eastAsia="uk-UA"/>
        </w:rPr>
        <w:t xml:space="preserve">(посад - </w:t>
      </w:r>
      <w:r w:rsidR="00334988">
        <w:rPr>
          <w:rFonts w:eastAsia="Times New Roman"/>
          <w:b/>
          <w:sz w:val="22"/>
          <w:szCs w:val="22"/>
          <w:lang w:val="uk-UA" w:eastAsia="uk-UA"/>
        </w:rPr>
        <w:t>1</w:t>
      </w:r>
      <w:r w:rsidRPr="008A321A">
        <w:rPr>
          <w:rFonts w:eastAsia="Times New Roman"/>
          <w:b/>
          <w:sz w:val="22"/>
          <w:szCs w:val="22"/>
          <w:lang w:val="uk-UA" w:eastAsia="uk-UA"/>
        </w:rPr>
        <w:t>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3244"/>
        <w:gridCol w:w="6110"/>
      </w:tblGrid>
      <w:tr w:rsidR="00EB2369" w:rsidRPr="004C5526" w:rsidTr="00BE4E3B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369" w:rsidRPr="004C5526" w:rsidRDefault="00EB2369" w:rsidP="000742B8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eastAsia="Times New Roman"/>
                <w:b/>
                <w:lang w:val="uk-UA" w:eastAsia="uk-UA"/>
              </w:rPr>
            </w:pPr>
            <w:bookmarkStart w:id="1" w:name="n196"/>
            <w:bookmarkEnd w:id="1"/>
            <w:r w:rsidRPr="004C5526">
              <w:rPr>
                <w:rFonts w:eastAsia="Times New Roman"/>
                <w:b/>
                <w:lang w:val="uk-UA" w:eastAsia="uk-UA"/>
              </w:rPr>
              <w:t>Загальні умови</w:t>
            </w:r>
          </w:p>
        </w:tc>
      </w:tr>
      <w:tr w:rsidR="00A27362" w:rsidRPr="001A0E7F" w:rsidTr="00BE4E3B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362" w:rsidRDefault="00A27362" w:rsidP="00297F6F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Посадові обов’язки </w:t>
            </w:r>
          </w:p>
          <w:p w:rsidR="00297F6F" w:rsidRPr="008A321A" w:rsidRDefault="00297F6F" w:rsidP="00297F6F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A8D" w:rsidRDefault="00B91A8D" w:rsidP="00197BA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/>
              <w:rPr>
                <w:color w:val="000000"/>
                <w:lang w:val="uk-UA"/>
              </w:rPr>
            </w:pPr>
          </w:p>
          <w:p w:rsidR="00A27362" w:rsidRPr="001202A7" w:rsidRDefault="00B64380" w:rsidP="00913B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Веде</w:t>
            </w:r>
            <w:r w:rsidR="00A27362" w:rsidRPr="001202A7">
              <w:rPr>
                <w:color w:val="000000"/>
                <w:lang w:val="uk-UA"/>
              </w:rPr>
              <w:t xml:space="preserve">  первинний облік справ і матеріалів, розгляд яких    </w:t>
            </w:r>
          </w:p>
          <w:p w:rsidR="00A27362" w:rsidRPr="001202A7" w:rsidRDefault="00913B87" w:rsidP="008C2CFD">
            <w:pPr>
              <w:pStyle w:val="a7"/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="00AD0310">
              <w:rPr>
                <w:color w:val="000000"/>
                <w:lang w:val="uk-UA"/>
              </w:rPr>
              <w:t xml:space="preserve">  </w:t>
            </w:r>
            <w:r w:rsidR="00A27362" w:rsidRPr="001202A7">
              <w:rPr>
                <w:color w:val="000000"/>
                <w:lang w:val="uk-UA"/>
              </w:rPr>
              <w:t>передбачено</w:t>
            </w:r>
            <w:r w:rsidR="008C2CFD">
              <w:rPr>
                <w:color w:val="000000"/>
                <w:lang w:val="uk-UA"/>
              </w:rPr>
              <w:t xml:space="preserve"> процесуальним законодавством,забезпечує</w:t>
            </w:r>
            <w:r w:rsidR="00A27362" w:rsidRPr="001202A7">
              <w:rPr>
                <w:color w:val="000000"/>
                <w:lang w:val="uk-UA"/>
              </w:rPr>
              <w:t xml:space="preserve">  запо</w:t>
            </w:r>
            <w:r w:rsidR="008C2CFD">
              <w:rPr>
                <w:color w:val="000000"/>
                <w:lang w:val="uk-UA"/>
              </w:rPr>
              <w:t xml:space="preserve">внення обліково-статистичних </w:t>
            </w:r>
            <w:r w:rsidR="00A27362" w:rsidRPr="001202A7">
              <w:rPr>
                <w:color w:val="000000"/>
                <w:lang w:val="uk-UA"/>
              </w:rPr>
              <w:t xml:space="preserve">карток  в    електронному вигляді.                                          </w:t>
            </w:r>
          </w:p>
          <w:p w:rsidR="00A27362" w:rsidRPr="001202A7" w:rsidRDefault="00B64380" w:rsidP="00913B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Забезпечує</w:t>
            </w:r>
            <w:r w:rsidR="00A27362" w:rsidRPr="001202A7">
              <w:rPr>
                <w:color w:val="000000"/>
                <w:lang w:val="uk-UA"/>
              </w:rPr>
              <w:t xml:space="preserve">  зберігання судових справ та інших матеріалів. </w:t>
            </w:r>
          </w:p>
          <w:p w:rsidR="00A27362" w:rsidRPr="001202A7" w:rsidRDefault="00B64380" w:rsidP="00913B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lang w:val="uk-UA"/>
              </w:rPr>
            </w:pPr>
            <w:r>
              <w:rPr>
                <w:color w:val="000000"/>
                <w:lang w:val="uk-UA"/>
              </w:rPr>
              <w:t>Веде</w:t>
            </w:r>
            <w:r w:rsidR="00A27362" w:rsidRPr="001202A7">
              <w:rPr>
                <w:color w:val="000000"/>
                <w:lang w:val="uk-UA"/>
              </w:rPr>
              <w:t xml:space="preserve"> номенклатурні справи суду. </w:t>
            </w:r>
          </w:p>
          <w:p w:rsidR="00A27362" w:rsidRPr="00B64380" w:rsidRDefault="00B64380" w:rsidP="00B6438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Здійснює</w:t>
            </w:r>
            <w:r w:rsidR="00A27362" w:rsidRPr="001202A7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облік і забезпечує зберігання речових доказів. </w:t>
            </w:r>
          </w:p>
          <w:p w:rsidR="00A27362" w:rsidRPr="00913B87" w:rsidRDefault="00B64380" w:rsidP="00913B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Здійснює підготовку судових справ із скаргами,поданнями для надіслання до судів вищих інстанцій.</w:t>
            </w:r>
          </w:p>
          <w:p w:rsidR="00A27362" w:rsidRPr="00913B87" w:rsidRDefault="00B64380" w:rsidP="00913B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Проводить роботу з оформлення звернення судових рішень до виконання,контролює одержання повідомлень про їх виконання та забезпечує своєчасне приєднання до судових справ.</w:t>
            </w:r>
          </w:p>
          <w:p w:rsidR="00A27362" w:rsidRPr="00913B87" w:rsidRDefault="00B64380" w:rsidP="00913B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Здійснює облік виконавчих документів, які передаються для виконання до державної виконавчої служби.</w:t>
            </w:r>
          </w:p>
          <w:p w:rsidR="00A27362" w:rsidRPr="00913B87" w:rsidRDefault="00B64380" w:rsidP="00913B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Проводить перевірку відповідності документів у судових справах опису справи.</w:t>
            </w:r>
          </w:p>
          <w:p w:rsidR="00A27362" w:rsidRPr="00913B87" w:rsidRDefault="00B64380" w:rsidP="00913B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Складає за встановленими формами статистичні звіти про результати розгляду судових справ.</w:t>
            </w:r>
          </w:p>
          <w:p w:rsidR="00A27362" w:rsidRPr="00913B87" w:rsidRDefault="001A0E7F" w:rsidP="00913B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Надає пропозиції щодо складання номенклатури справ суду.</w:t>
            </w:r>
          </w:p>
          <w:p w:rsidR="00A27362" w:rsidRPr="00913B87" w:rsidRDefault="001A0E7F" w:rsidP="00913B8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Здійснює підготовку та передачу до архіву суду судових справ за минулі</w:t>
            </w:r>
            <w:r w:rsidR="008C2CFD">
              <w:rPr>
                <w:color w:val="000000"/>
                <w:lang w:val="uk-UA"/>
              </w:rPr>
              <w:t xml:space="preserve"> роки</w:t>
            </w:r>
            <w:r>
              <w:rPr>
                <w:color w:val="000000"/>
                <w:lang w:val="uk-UA"/>
              </w:rPr>
              <w:t>, провадження у яких закінчено, а також іншу документацію канцелярії суду за минулі роки.</w:t>
            </w:r>
          </w:p>
          <w:p w:rsidR="00B91A8D" w:rsidRDefault="001A0E7F" w:rsidP="001A0E7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Здійснює прийом громадян, видачу судових рішень, інших документів,</w:t>
            </w:r>
            <w:r w:rsidR="008C2CF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які зберігаються в канцелярії суду та судових справ для ознайомлення учасникам судового розгляду відповідно до встановленого порядку.</w:t>
            </w:r>
          </w:p>
          <w:p w:rsidR="001A0E7F" w:rsidRDefault="001A0E7F" w:rsidP="001A0E7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Здійснює приймання  та відправлення кореспонденції суду, здійснює реєстрацію вхідної та вихідної кореспонденції суду.</w:t>
            </w:r>
          </w:p>
          <w:p w:rsidR="001A0E7F" w:rsidRDefault="001A0E7F" w:rsidP="001A0E7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Веде облік та списання поштових конвертів та марок.</w:t>
            </w:r>
          </w:p>
          <w:p w:rsidR="001A0E7F" w:rsidRDefault="001A0E7F" w:rsidP="001A0E7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Веде контроль за справами, які не передані до архіву суду, в зв’язку з невиконанням рішень.</w:t>
            </w:r>
          </w:p>
          <w:p w:rsidR="001A0E7F" w:rsidRDefault="001A0E7F" w:rsidP="001A0E7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час тимчасової відсутності старшого секретаря суду виконує його обов’язки.</w:t>
            </w:r>
          </w:p>
          <w:p w:rsidR="001A0E7F" w:rsidRPr="001A0E7F" w:rsidRDefault="001A0E7F" w:rsidP="001A0E7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Виконує доручення керівника апарату суду та старшого секретаря суду щодо організації роботи канцелярії.</w:t>
            </w:r>
          </w:p>
        </w:tc>
      </w:tr>
      <w:tr w:rsidR="00EB2369" w:rsidRPr="004C5526" w:rsidTr="00BE4E3B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369" w:rsidRPr="008A321A" w:rsidRDefault="00365EC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</w:t>
            </w:r>
            <w:r w:rsidR="00EB2369"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Умови оплати праці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1) посадовий оклад </w:t>
            </w:r>
            <w:r w:rsidR="00840698">
              <w:rPr>
                <w:rFonts w:eastAsia="Times New Roman"/>
                <w:sz w:val="22"/>
                <w:szCs w:val="22"/>
                <w:lang w:val="uk-UA" w:eastAsia="uk-UA"/>
              </w:rPr>
              <w:t xml:space="preserve"> секретар</w:t>
            </w:r>
            <w:r w:rsidR="001202A7">
              <w:rPr>
                <w:rFonts w:eastAsia="Times New Roman"/>
                <w:sz w:val="22"/>
                <w:szCs w:val="22"/>
                <w:lang w:val="uk-UA" w:eastAsia="uk-UA"/>
              </w:rPr>
              <w:t xml:space="preserve">я суду </w:t>
            </w:r>
            <w:r w:rsidR="00365EC9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– </w:t>
            </w:r>
            <w:r w:rsidR="00A27362">
              <w:rPr>
                <w:rFonts w:eastAsia="Times New Roman"/>
                <w:sz w:val="22"/>
                <w:szCs w:val="22"/>
                <w:lang w:val="uk-UA" w:eastAsia="uk-UA"/>
              </w:rPr>
              <w:t>2</w:t>
            </w:r>
            <w:r w:rsidR="00106235">
              <w:rPr>
                <w:rFonts w:eastAsia="Times New Roman"/>
                <w:sz w:val="22"/>
                <w:szCs w:val="22"/>
                <w:lang w:val="uk-UA" w:eastAsia="uk-UA"/>
              </w:rPr>
              <w:t>643</w:t>
            </w:r>
            <w:r w:rsidR="00A27362">
              <w:rPr>
                <w:rFonts w:eastAsia="Times New Roman"/>
                <w:sz w:val="22"/>
                <w:szCs w:val="22"/>
                <w:lang w:val="uk-UA" w:eastAsia="uk-UA"/>
              </w:rPr>
              <w:t xml:space="preserve"> грн.,  </w:t>
            </w:r>
          </w:p>
          <w:p w:rsidR="00EB2369" w:rsidRPr="005A2468" w:rsidRDefault="00315A3C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2)</w:t>
            </w:r>
            <w:r w:rsidR="00EB2369"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надбавка до посадового окладу за ранг державного службовця відповідно до постанови Кабінету Міністрів України </w:t>
            </w:r>
            <w:r w:rsidR="003E5E17">
              <w:rPr>
                <w:rFonts w:eastAsia="Times New Roman"/>
                <w:sz w:val="22"/>
                <w:szCs w:val="22"/>
                <w:lang w:val="uk-UA" w:eastAsia="uk-UA"/>
              </w:rPr>
              <w:t xml:space="preserve">                          </w:t>
            </w:r>
            <w:r w:rsidR="00EB2369"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від </w:t>
            </w:r>
            <w:r w:rsidR="003E5E17">
              <w:rPr>
                <w:rFonts w:eastAsia="Times New Roman"/>
                <w:sz w:val="22"/>
                <w:szCs w:val="22"/>
                <w:lang w:val="uk-UA" w:eastAsia="uk-UA"/>
              </w:rPr>
              <w:t>18.01.2017 року №15</w:t>
            </w:r>
            <w:r w:rsidR="00EB2369"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, </w:t>
            </w:r>
          </w:p>
          <w:p w:rsidR="00EB2369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3) надбавка </w:t>
            </w:r>
            <w:r w:rsidR="00D501A8">
              <w:rPr>
                <w:rFonts w:eastAsia="Times New Roman"/>
                <w:sz w:val="22"/>
                <w:szCs w:val="22"/>
                <w:lang w:val="uk-UA" w:eastAsia="uk-UA"/>
              </w:rPr>
              <w:t>за вислугу років  на державній службі відповідно до ч.1 ст.52 Закону України «Про державну службу»</w:t>
            </w:r>
          </w:p>
          <w:p w:rsidR="00D501A8" w:rsidRDefault="00925531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4) з</w:t>
            </w:r>
            <w:r w:rsidR="00D501A8">
              <w:rPr>
                <w:rFonts w:eastAsia="Times New Roman"/>
                <w:sz w:val="22"/>
                <w:szCs w:val="22"/>
                <w:lang w:val="uk-UA" w:eastAsia="uk-UA"/>
              </w:rPr>
              <w:t>а наявності достатнього фонду оплати праці - премія</w:t>
            </w:r>
          </w:p>
          <w:p w:rsidR="00AE5783" w:rsidRPr="005A2468" w:rsidRDefault="00AE5783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  <w:tr w:rsidR="00EB2369" w:rsidRPr="004C5526" w:rsidTr="00BE4E3B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Default="00D501A8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Призначення безстрокове</w:t>
            </w:r>
          </w:p>
          <w:p w:rsidR="00EB2369" w:rsidRPr="005A2468" w:rsidRDefault="00EB2369" w:rsidP="00F443A5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  <w:tr w:rsidR="00EB2369" w:rsidRPr="00956D74" w:rsidTr="00D501A8">
        <w:trPr>
          <w:trHeight w:val="4931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5A2468" w:rsidRDefault="00925531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1) к</w:t>
            </w:r>
            <w:r w:rsidR="00EB2369" w:rsidRPr="005A2468">
              <w:rPr>
                <w:rFonts w:eastAsia="Times New Roman"/>
                <w:sz w:val="22"/>
                <w:szCs w:val="22"/>
                <w:lang w:val="uk-UA" w:eastAsia="uk-UA"/>
              </w:rPr>
              <w:t>опія паспорта громадянина України.</w:t>
            </w:r>
          </w:p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2)</w:t>
            </w:r>
            <w:r w:rsidR="00925531">
              <w:rPr>
                <w:rFonts w:eastAsia="Times New Roman"/>
                <w:sz w:val="22"/>
                <w:szCs w:val="22"/>
                <w:lang w:val="uk-UA" w:eastAsia="uk-UA"/>
              </w:rPr>
              <w:t>п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исьмова заява про участь у конкурсі із зазначенням основних мотивів щодо зайняття посади державної служби</w:t>
            </w:r>
            <w:r w:rsidR="00170F16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, до якої додається резюме у довільній формі.</w:t>
            </w:r>
          </w:p>
          <w:p w:rsidR="00CF76EC" w:rsidRDefault="00925531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3) п</w:t>
            </w:r>
            <w:r w:rsidR="00EB2369" w:rsidRPr="005A2468">
              <w:rPr>
                <w:rFonts w:eastAsia="Times New Roman"/>
                <w:sz w:val="22"/>
                <w:szCs w:val="22"/>
                <w:lang w:val="uk-UA" w:eastAsia="uk-UA"/>
              </w:rPr>
              <w:t>исьмова заява, в якій особа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</w:t>
            </w:r>
            <w:r w:rsidR="00EA4257">
              <w:rPr>
                <w:rFonts w:eastAsia="Times New Roman"/>
                <w:sz w:val="22"/>
                <w:szCs w:val="22"/>
                <w:lang w:val="uk-UA" w:eastAsia="uk-UA"/>
              </w:rPr>
              <w:t>.</w:t>
            </w:r>
            <w:r w:rsidR="00B77F4B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</w:p>
          <w:p w:rsidR="00EB2369" w:rsidRPr="005A2468" w:rsidRDefault="00925531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4) к</w:t>
            </w:r>
            <w:r w:rsidR="00EB2369" w:rsidRPr="005A2468">
              <w:rPr>
                <w:rFonts w:eastAsia="Times New Roman"/>
                <w:sz w:val="22"/>
                <w:szCs w:val="22"/>
                <w:lang w:val="uk-UA" w:eastAsia="uk-UA"/>
              </w:rPr>
              <w:t>опі</w:t>
            </w:r>
            <w:r w:rsidR="00B77F4B">
              <w:rPr>
                <w:rFonts w:eastAsia="Times New Roman"/>
                <w:sz w:val="22"/>
                <w:szCs w:val="22"/>
                <w:lang w:val="uk-UA" w:eastAsia="uk-UA"/>
              </w:rPr>
              <w:t>ю (копії)</w:t>
            </w:r>
            <w:r w:rsidR="00EB2369"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  документа (документів) про освіту.</w:t>
            </w:r>
          </w:p>
          <w:p w:rsidR="00170F16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5)</w:t>
            </w:r>
            <w:r w:rsidR="001202A7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="00925531">
              <w:rPr>
                <w:rFonts w:eastAsia="Times New Roman"/>
                <w:sz w:val="22"/>
                <w:szCs w:val="22"/>
                <w:lang w:val="uk-UA" w:eastAsia="uk-UA"/>
              </w:rPr>
              <w:t>о</w:t>
            </w:r>
            <w:r w:rsidR="00257202">
              <w:rPr>
                <w:rFonts w:eastAsia="Times New Roman"/>
                <w:sz w:val="22"/>
                <w:szCs w:val="22"/>
                <w:lang w:val="uk-UA" w:eastAsia="uk-UA"/>
              </w:rPr>
              <w:t>ригінал п</w:t>
            </w:r>
            <w:r w:rsidR="00170F16">
              <w:rPr>
                <w:rFonts w:eastAsia="Times New Roman"/>
                <w:sz w:val="22"/>
                <w:szCs w:val="22"/>
                <w:lang w:val="uk-UA" w:eastAsia="uk-UA"/>
              </w:rPr>
              <w:t xml:space="preserve">освідчення атестації щодо вільного  володіння державною мовою </w:t>
            </w:r>
            <w:r w:rsidR="00925531">
              <w:rPr>
                <w:rFonts w:eastAsia="Times New Roman"/>
                <w:sz w:val="22"/>
                <w:szCs w:val="22"/>
                <w:lang w:val="uk-UA" w:eastAsia="uk-UA"/>
              </w:rPr>
              <w:t>.</w:t>
            </w:r>
          </w:p>
          <w:p w:rsidR="00925531" w:rsidRDefault="00925531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6) заповнену особову картку встановленого зразка</w:t>
            </w:r>
          </w:p>
          <w:p w:rsidR="00EB2369" w:rsidRPr="005A2468" w:rsidRDefault="00925531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7</w:t>
            </w:r>
            <w:r w:rsidR="00170F16">
              <w:rPr>
                <w:rFonts w:eastAsia="Times New Roman"/>
                <w:sz w:val="22"/>
                <w:szCs w:val="22"/>
                <w:lang w:val="uk-UA" w:eastAsia="uk-UA"/>
              </w:rPr>
              <w:t xml:space="preserve">) 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>д</w:t>
            </w:r>
            <w:r w:rsidR="00EB2369" w:rsidRPr="005A2468">
              <w:rPr>
                <w:rFonts w:eastAsia="Times New Roman"/>
                <w:sz w:val="22"/>
                <w:szCs w:val="22"/>
                <w:lang w:val="uk-UA" w:eastAsia="uk-UA"/>
              </w:rPr>
              <w:t>екларація особи, уповноваженої на виконання функцій держави або м</w:t>
            </w:r>
            <w:r w:rsidR="00D501A8">
              <w:rPr>
                <w:rFonts w:eastAsia="Times New Roman"/>
                <w:sz w:val="22"/>
                <w:szCs w:val="22"/>
                <w:lang w:val="uk-UA" w:eastAsia="uk-UA"/>
              </w:rPr>
              <w:t>ісцевого самовряд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ування,  за  минулий </w:t>
            </w:r>
            <w:r w:rsidR="00EB2369"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 рік.</w:t>
            </w:r>
          </w:p>
          <w:p w:rsidR="00EB2369" w:rsidRPr="00590D51" w:rsidRDefault="0094176B" w:rsidP="001202A7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>Строк подання документів</w:t>
            </w:r>
            <w:r w:rsidR="00B77F4B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: </w:t>
            </w:r>
            <w:r w:rsidR="00956D74">
              <w:rPr>
                <w:rFonts w:eastAsia="Times New Roman"/>
                <w:sz w:val="22"/>
                <w:szCs w:val="22"/>
                <w:lang w:val="uk-UA" w:eastAsia="uk-UA"/>
              </w:rPr>
              <w:t>19</w:t>
            </w:r>
            <w:r w:rsidRPr="0094176B">
              <w:rPr>
                <w:rFonts w:eastAsia="Times New Roman"/>
                <w:sz w:val="22"/>
                <w:szCs w:val="22"/>
                <w:lang w:val="uk-UA" w:eastAsia="uk-UA"/>
              </w:rPr>
              <w:t xml:space="preserve"> календарних днів  з дня  оприлюднення  інформації про проведення конкурсу на офіційному сайті Національного агентства  з питань державної служби</w:t>
            </w:r>
            <w:r w:rsidR="00925531">
              <w:rPr>
                <w:rFonts w:eastAsia="Times New Roman"/>
                <w:sz w:val="22"/>
                <w:szCs w:val="22"/>
                <w:lang w:val="uk-UA" w:eastAsia="uk-UA"/>
              </w:rPr>
              <w:t xml:space="preserve"> та офіційному веб-сайті Брусилівського районного суду Житомирської області </w:t>
            </w:r>
            <w:r w:rsidR="00384B07">
              <w:rPr>
                <w:rFonts w:eastAsia="Times New Roman"/>
                <w:sz w:val="22"/>
                <w:szCs w:val="22"/>
                <w:lang w:val="uk-UA" w:eastAsia="uk-UA"/>
              </w:rPr>
              <w:t xml:space="preserve"> до</w:t>
            </w:r>
            <w:r w:rsidR="00635DFA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="006F4D9F">
              <w:rPr>
                <w:rFonts w:eastAsia="Times New Roman"/>
                <w:b/>
                <w:sz w:val="22"/>
                <w:szCs w:val="22"/>
                <w:lang w:val="uk-UA" w:eastAsia="uk-UA"/>
              </w:rPr>
              <w:t>17:</w:t>
            </w:r>
            <w:r w:rsidR="006F4D9F" w:rsidRPr="009255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0</w:t>
            </w:r>
            <w:r w:rsidR="006F4D9F">
              <w:rPr>
                <w:rFonts w:eastAsia="Times New Roman"/>
                <w:b/>
                <w:sz w:val="22"/>
                <w:szCs w:val="22"/>
                <w:lang w:val="uk-UA" w:eastAsia="uk-UA"/>
              </w:rPr>
              <w:t>0</w:t>
            </w:r>
            <w:r w:rsidR="00635DFA" w:rsidRPr="00D501A8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</w:t>
            </w:r>
            <w:r w:rsidR="00602343" w:rsidRPr="00D501A8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год. </w:t>
            </w:r>
            <w:r w:rsidR="006D492C" w:rsidRPr="00D501A8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</w:t>
            </w:r>
            <w:r w:rsidR="009255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29</w:t>
            </w:r>
            <w:r w:rsidR="001202A7" w:rsidRPr="00D501A8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травня </w:t>
            </w:r>
            <w:r w:rsidR="00602343" w:rsidRPr="00D501A8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</w:t>
            </w:r>
            <w:r w:rsidR="00106235" w:rsidRPr="00D501A8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2018 </w:t>
            </w:r>
            <w:r w:rsidR="00635DFA" w:rsidRPr="00D501A8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року</w:t>
            </w:r>
          </w:p>
        </w:tc>
      </w:tr>
      <w:tr w:rsidR="00EB2369" w:rsidRPr="004C5526" w:rsidTr="00BE4E3B">
        <w:trPr>
          <w:trHeight w:val="7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1926C2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Місце, час та дата початку </w:t>
            </w:r>
            <w:r w:rsidR="00EB2369"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проведення конкурсу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Default="00D501A8" w:rsidP="00925531">
            <w:pPr>
              <w:suppressAutoHyphens/>
              <w:autoSpaceDN w:val="0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Брусилівський районний суд Житомирської області </w:t>
            </w:r>
          </w:p>
          <w:p w:rsidR="00D501A8" w:rsidRPr="001926C2" w:rsidRDefault="00925531" w:rsidP="00925531">
            <w:pPr>
              <w:suppressAutoHyphens/>
              <w:autoSpaceDN w:val="0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12601, Житомирська область, </w:t>
            </w:r>
            <w:r w:rsidR="006F4D9F">
              <w:rPr>
                <w:rFonts w:eastAsia="Times New Roman"/>
                <w:sz w:val="22"/>
                <w:szCs w:val="22"/>
                <w:lang w:val="uk-UA" w:eastAsia="uk-UA"/>
              </w:rPr>
              <w:t>с</w:t>
            </w:r>
            <w:r w:rsidR="00D501A8">
              <w:rPr>
                <w:rFonts w:eastAsia="Times New Roman"/>
                <w:sz w:val="22"/>
                <w:szCs w:val="22"/>
                <w:lang w:val="uk-UA" w:eastAsia="uk-UA"/>
              </w:rPr>
              <w:t>мт.Брусилів, вул..Лермонтова,41/6</w:t>
            </w:r>
          </w:p>
          <w:p w:rsidR="00EB2369" w:rsidRPr="005A2468" w:rsidRDefault="00266AD2" w:rsidP="00925531">
            <w:pPr>
              <w:suppressAutoHyphens/>
              <w:autoSpaceDN w:val="0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о 14</w:t>
            </w:r>
            <w:r w:rsidR="00B91A8D">
              <w:rPr>
                <w:rFonts w:eastAsia="Times New Roman"/>
                <w:sz w:val="22"/>
                <w:szCs w:val="22"/>
                <w:lang w:val="uk-UA" w:eastAsia="uk-UA"/>
              </w:rPr>
              <w:t>:00 годині</w:t>
            </w:r>
            <w:r w:rsidR="001926C2" w:rsidRPr="001926C2">
              <w:rPr>
                <w:rFonts w:eastAsia="Times New Roman"/>
                <w:sz w:val="22"/>
                <w:szCs w:val="22"/>
                <w:lang w:val="uk-UA" w:eastAsia="uk-UA"/>
              </w:rPr>
              <w:t xml:space="preserve">, </w:t>
            </w:r>
            <w:r w:rsidR="00925531">
              <w:rPr>
                <w:rFonts w:eastAsia="Times New Roman"/>
                <w:sz w:val="22"/>
                <w:szCs w:val="22"/>
                <w:lang w:eastAsia="uk-UA"/>
              </w:rPr>
              <w:t>0</w:t>
            </w:r>
            <w:r w:rsidR="00925531">
              <w:rPr>
                <w:rFonts w:eastAsia="Times New Roman"/>
                <w:sz w:val="22"/>
                <w:szCs w:val="22"/>
                <w:lang w:val="uk-UA" w:eastAsia="uk-UA"/>
              </w:rPr>
              <w:t>6</w:t>
            </w:r>
            <w:r w:rsidR="00097FAA" w:rsidRPr="00097FAA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  <w:r w:rsidR="00097FAA">
              <w:rPr>
                <w:rFonts w:eastAsia="Times New Roman"/>
                <w:sz w:val="22"/>
                <w:szCs w:val="22"/>
                <w:lang w:val="uk-UA" w:eastAsia="uk-UA"/>
              </w:rPr>
              <w:t xml:space="preserve">червня </w:t>
            </w:r>
            <w:r w:rsidR="00602343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="00B91A8D">
              <w:rPr>
                <w:rFonts w:eastAsia="Times New Roman"/>
                <w:sz w:val="22"/>
                <w:szCs w:val="22"/>
                <w:lang w:val="uk-UA" w:eastAsia="uk-UA"/>
              </w:rPr>
              <w:t xml:space="preserve">2018 </w:t>
            </w:r>
            <w:r w:rsidR="00EB2369" w:rsidRPr="001926C2">
              <w:rPr>
                <w:rFonts w:eastAsia="Times New Roman"/>
                <w:sz w:val="22"/>
                <w:szCs w:val="22"/>
                <w:lang w:val="uk-UA" w:eastAsia="uk-UA"/>
              </w:rPr>
              <w:t xml:space="preserve"> року</w:t>
            </w:r>
          </w:p>
        </w:tc>
      </w:tr>
      <w:tr w:rsidR="00EB2369" w:rsidRPr="006F4D9F" w:rsidTr="00BE4E3B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783" w:rsidRPr="005A2468" w:rsidRDefault="006F4D9F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Мельник Наталія Василівна </w:t>
            </w:r>
          </w:p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т. (</w:t>
            </w:r>
            <w:r w:rsidR="00B64380">
              <w:rPr>
                <w:rFonts w:eastAsia="Times New Roman"/>
                <w:sz w:val="22"/>
                <w:szCs w:val="22"/>
                <w:lang w:val="uk-UA" w:eastAsia="uk-UA"/>
              </w:rPr>
              <w:t>04162) 3-10-33</w:t>
            </w:r>
          </w:p>
          <w:p w:rsidR="00483DFD" w:rsidRPr="00483DFD" w:rsidRDefault="002175B0" w:rsidP="00483DFD">
            <w:pPr>
              <w:jc w:val="both"/>
              <w:rPr>
                <w:sz w:val="20"/>
                <w:szCs w:val="20"/>
                <w:lang w:val="uk-UA"/>
              </w:rPr>
            </w:pPr>
            <w:hyperlink r:id="rId7" w:history="1">
              <w:r w:rsidR="006F4D9F" w:rsidRPr="0044080A">
                <w:rPr>
                  <w:rStyle w:val="a6"/>
                  <w:sz w:val="20"/>
                  <w:szCs w:val="20"/>
                </w:rPr>
                <w:t>inbox</w:t>
              </w:r>
              <w:r w:rsidR="006F4D9F" w:rsidRPr="0044080A">
                <w:rPr>
                  <w:rStyle w:val="a6"/>
                  <w:sz w:val="20"/>
                  <w:szCs w:val="20"/>
                  <w:lang w:val="uk-UA"/>
                </w:rPr>
                <w:t>@.</w:t>
              </w:r>
              <w:r w:rsidR="006F4D9F" w:rsidRPr="0044080A">
                <w:rPr>
                  <w:rStyle w:val="a6"/>
                  <w:sz w:val="20"/>
                  <w:szCs w:val="20"/>
                  <w:lang w:val="en-US"/>
                </w:rPr>
                <w:t>bs</w:t>
              </w:r>
              <w:r w:rsidR="006F4D9F" w:rsidRPr="0044080A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6F4D9F" w:rsidRPr="0044080A">
                <w:rPr>
                  <w:rStyle w:val="a6"/>
                  <w:sz w:val="20"/>
                  <w:szCs w:val="20"/>
                  <w:lang w:val="en-US"/>
                </w:rPr>
                <w:t>zt</w:t>
              </w:r>
              <w:r w:rsidR="006F4D9F" w:rsidRPr="0044080A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6F4D9F" w:rsidRPr="0044080A">
                <w:rPr>
                  <w:rStyle w:val="a6"/>
                  <w:sz w:val="20"/>
                  <w:szCs w:val="20"/>
                </w:rPr>
                <w:t>court</w:t>
              </w:r>
              <w:r w:rsidR="006F4D9F" w:rsidRPr="0044080A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6F4D9F" w:rsidRPr="0044080A">
                <w:rPr>
                  <w:rStyle w:val="a6"/>
                  <w:sz w:val="20"/>
                  <w:szCs w:val="20"/>
                </w:rPr>
                <w:t>gov</w:t>
              </w:r>
              <w:r w:rsidR="006F4D9F" w:rsidRPr="0044080A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6F4D9F" w:rsidRPr="0044080A">
                <w:rPr>
                  <w:rStyle w:val="a6"/>
                  <w:sz w:val="20"/>
                  <w:szCs w:val="20"/>
                </w:rPr>
                <w:t>ua</w:t>
              </w:r>
            </w:hyperlink>
          </w:p>
          <w:p w:rsidR="00EB2369" w:rsidRPr="00483DFD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  <w:tr w:rsidR="00EB2369" w:rsidRPr="004C5526" w:rsidTr="00BE4E3B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31496B" w:rsidP="0031496B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                                                                    Кваліфікаційні вимоги </w:t>
            </w:r>
          </w:p>
        </w:tc>
      </w:tr>
      <w:tr w:rsidR="00EB2369" w:rsidRPr="004C5526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Освіта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602343" w:rsidRDefault="001926C2" w:rsidP="001926C2">
            <w:pPr>
              <w:suppressAutoHyphens/>
              <w:autoSpaceDN w:val="0"/>
              <w:spacing w:before="100" w:after="10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602343">
              <w:rPr>
                <w:rFonts w:eastAsia="Times New Roman"/>
                <w:sz w:val="22"/>
                <w:szCs w:val="22"/>
                <w:lang w:val="uk-UA" w:eastAsia="uk-UA"/>
              </w:rPr>
              <w:t xml:space="preserve">Вища, </w:t>
            </w:r>
            <w:r w:rsidR="00483DFD" w:rsidRPr="00602343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Pr="00602343">
              <w:rPr>
                <w:rFonts w:eastAsia="Times New Roman"/>
                <w:sz w:val="22"/>
                <w:szCs w:val="22"/>
                <w:lang w:val="uk-UA" w:eastAsia="uk-UA"/>
              </w:rPr>
              <w:t xml:space="preserve">не нижче </w:t>
            </w:r>
            <w:r w:rsidR="00483DFD" w:rsidRPr="00602343">
              <w:rPr>
                <w:rFonts w:eastAsia="Times New Roman"/>
                <w:sz w:val="22"/>
                <w:szCs w:val="22"/>
                <w:lang w:val="uk-UA" w:eastAsia="uk-UA"/>
              </w:rPr>
              <w:t xml:space="preserve">ступеня </w:t>
            </w:r>
            <w:r w:rsidR="00EB2369" w:rsidRPr="00602343">
              <w:rPr>
                <w:rFonts w:eastAsia="Times New Roman"/>
                <w:sz w:val="22"/>
                <w:szCs w:val="22"/>
                <w:lang w:val="uk-UA" w:eastAsia="uk-UA"/>
              </w:rPr>
              <w:t>молодшого бакалавра або бакалавра</w:t>
            </w:r>
          </w:p>
        </w:tc>
      </w:tr>
      <w:tr w:rsidR="00EB2369" w:rsidRPr="004C5526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Досвід роботи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602343" w:rsidRDefault="00EB2369" w:rsidP="000742B8">
            <w:pPr>
              <w:suppressAutoHyphens/>
              <w:autoSpaceDN w:val="0"/>
              <w:spacing w:before="100" w:after="10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602343">
              <w:rPr>
                <w:rFonts w:eastAsia="Times New Roman"/>
                <w:sz w:val="22"/>
                <w:szCs w:val="22"/>
                <w:lang w:val="uk-UA" w:eastAsia="uk-UA"/>
              </w:rPr>
              <w:t>не потребує</w:t>
            </w:r>
          </w:p>
        </w:tc>
      </w:tr>
      <w:tr w:rsidR="00EB2369" w:rsidRPr="004C5526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Володіння державною мовою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602343" w:rsidRDefault="00EB2369" w:rsidP="000742B8">
            <w:pPr>
              <w:suppressAutoHyphens/>
              <w:autoSpaceDN w:val="0"/>
              <w:spacing w:before="100" w:after="10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602343">
              <w:rPr>
                <w:rFonts w:eastAsia="Times New Roman"/>
                <w:sz w:val="22"/>
                <w:szCs w:val="22"/>
                <w:lang w:val="uk-UA" w:eastAsia="uk-UA"/>
              </w:rPr>
              <w:t>вільне володіння державною мовою</w:t>
            </w:r>
          </w:p>
        </w:tc>
      </w:tr>
      <w:tr w:rsidR="00EB2369" w:rsidRPr="004C5526" w:rsidTr="00BE4E3B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369" w:rsidRPr="00602343" w:rsidRDefault="0031496B" w:rsidP="000742B8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>Вимоги до компетентності</w:t>
            </w:r>
          </w:p>
        </w:tc>
      </w:tr>
      <w:tr w:rsidR="00F1098A" w:rsidRPr="004C5526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98A" w:rsidRPr="008A321A" w:rsidRDefault="00F1098A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98A" w:rsidRPr="00F1098A" w:rsidRDefault="00F1098A" w:rsidP="004E1CD9">
            <w:pPr>
              <w:pStyle w:val="rvps14"/>
              <w:rPr>
                <w:b/>
                <w:lang w:val="uk-UA"/>
              </w:rPr>
            </w:pPr>
            <w:r w:rsidRPr="00F1098A">
              <w:rPr>
                <w:b/>
                <w:lang w:val="uk-UA"/>
              </w:rPr>
              <w:t>Якісне виконання поставлених завдань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98A" w:rsidRPr="00602343" w:rsidRDefault="00F1098A" w:rsidP="004E1CD9">
            <w:pPr>
              <w:jc w:val="both"/>
              <w:rPr>
                <w:sz w:val="22"/>
                <w:szCs w:val="22"/>
                <w:lang w:val="uk-UA"/>
              </w:rPr>
            </w:pPr>
            <w:r w:rsidRPr="00602343">
              <w:rPr>
                <w:sz w:val="22"/>
                <w:szCs w:val="22"/>
                <w:lang w:val="uk-UA"/>
              </w:rPr>
              <w:t>1) вміння працювати з інформацією;</w:t>
            </w:r>
          </w:p>
          <w:p w:rsidR="00F1098A" w:rsidRPr="00602343" w:rsidRDefault="00B91A8D" w:rsidP="00B91A8D">
            <w:pPr>
              <w:rPr>
                <w:sz w:val="22"/>
                <w:szCs w:val="22"/>
                <w:lang w:val="uk-UA"/>
              </w:rPr>
            </w:pPr>
            <w:r w:rsidRPr="00602343">
              <w:rPr>
                <w:sz w:val="22"/>
                <w:szCs w:val="22"/>
                <w:lang w:val="uk-UA"/>
              </w:rPr>
              <w:t xml:space="preserve">2) </w:t>
            </w:r>
            <w:r w:rsidR="00F1098A" w:rsidRPr="00602343">
              <w:rPr>
                <w:sz w:val="22"/>
                <w:szCs w:val="22"/>
                <w:lang w:val="uk-UA"/>
              </w:rPr>
              <w:t>орієнтація на досягнення кінцевих результатів;</w:t>
            </w:r>
          </w:p>
          <w:p w:rsidR="00F1098A" w:rsidRPr="00602343" w:rsidRDefault="00F1098A" w:rsidP="004E1CD9">
            <w:pPr>
              <w:jc w:val="both"/>
              <w:rPr>
                <w:sz w:val="22"/>
                <w:szCs w:val="22"/>
                <w:lang w:val="uk-UA"/>
              </w:rPr>
            </w:pPr>
            <w:r w:rsidRPr="00602343">
              <w:rPr>
                <w:sz w:val="22"/>
                <w:szCs w:val="22"/>
                <w:lang w:val="uk-UA"/>
              </w:rPr>
              <w:t>3) вміння вирішувати комплексні завдання;</w:t>
            </w:r>
          </w:p>
          <w:p w:rsidR="00F1098A" w:rsidRPr="00602343" w:rsidRDefault="00602343" w:rsidP="004E1CD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4)</w:t>
            </w:r>
            <w:r w:rsidR="00F1098A" w:rsidRPr="00602343">
              <w:rPr>
                <w:sz w:val="22"/>
                <w:szCs w:val="22"/>
                <w:lang w:val="uk-UA"/>
              </w:rPr>
              <w:t>вміння надавати пропозиції, їх аргументувати та презентувати.</w:t>
            </w:r>
          </w:p>
        </w:tc>
      </w:tr>
      <w:tr w:rsidR="00F1098A" w:rsidRPr="00297F6F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98A" w:rsidRPr="008A321A" w:rsidRDefault="00F1098A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98A" w:rsidRPr="00F1098A" w:rsidRDefault="00F1098A" w:rsidP="004E1CD9">
            <w:pPr>
              <w:pStyle w:val="rvps14"/>
              <w:rPr>
                <w:b/>
                <w:shd w:val="clear" w:color="auto" w:fill="FFFFFF"/>
                <w:lang w:val="uk-UA"/>
              </w:rPr>
            </w:pPr>
            <w:r w:rsidRPr="00F1098A">
              <w:rPr>
                <w:b/>
                <w:color w:val="000000"/>
                <w:shd w:val="clear" w:color="auto" w:fill="FFFFFF"/>
                <w:lang w:val="uk-UA"/>
              </w:rPr>
              <w:t>Командна робота та взаємодія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98A" w:rsidRPr="00602343" w:rsidRDefault="00F1098A" w:rsidP="004E1CD9">
            <w:pPr>
              <w:pStyle w:val="rvps14"/>
              <w:spacing w:before="0" w:after="0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602343">
              <w:rPr>
                <w:sz w:val="22"/>
                <w:szCs w:val="22"/>
                <w:shd w:val="clear" w:color="auto" w:fill="FFFFFF"/>
                <w:lang w:val="uk-UA"/>
              </w:rPr>
              <w:t>1) вміння працювати в команді;</w:t>
            </w:r>
          </w:p>
          <w:p w:rsidR="00F1098A" w:rsidRPr="00602343" w:rsidRDefault="0031496B" w:rsidP="004E1CD9">
            <w:pPr>
              <w:pStyle w:val="rvps14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  <w:lang w:val="uk-UA"/>
              </w:rPr>
              <w:t>2) вміння ефективної координації з іншими</w:t>
            </w:r>
            <w:r w:rsidR="00F1098A" w:rsidRPr="00602343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</w:tr>
      <w:tr w:rsidR="00F1098A" w:rsidRPr="004C5526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98A" w:rsidRPr="008A321A" w:rsidRDefault="00F1098A" w:rsidP="00B91A8D">
            <w:pPr>
              <w:suppressAutoHyphens/>
              <w:autoSpaceDN w:val="0"/>
              <w:spacing w:before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A8D" w:rsidRPr="00B91A8D" w:rsidRDefault="00F1098A" w:rsidP="00B91A8D">
            <w:pPr>
              <w:pStyle w:val="rvps14"/>
              <w:spacing w:after="0"/>
              <w:rPr>
                <w:b/>
                <w:lang w:val="uk-UA"/>
              </w:rPr>
            </w:pPr>
            <w:r w:rsidRPr="00F1098A">
              <w:rPr>
                <w:b/>
                <w:lang w:val="uk-UA"/>
              </w:rPr>
              <w:t>Сприйняття змі</w:t>
            </w:r>
            <w:r w:rsidR="00B91A8D">
              <w:rPr>
                <w:b/>
                <w:lang w:val="uk-UA"/>
              </w:rPr>
              <w:t>н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A8D" w:rsidRPr="00602343" w:rsidRDefault="0031496B" w:rsidP="00B91A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F1098A" w:rsidRPr="00602343">
              <w:rPr>
                <w:color w:val="000000"/>
                <w:sz w:val="22"/>
                <w:szCs w:val="22"/>
                <w:lang w:val="uk-UA"/>
              </w:rPr>
              <w:t>здатність приймати зміни та змінюватись.</w:t>
            </w:r>
          </w:p>
          <w:p w:rsidR="00B91A8D" w:rsidRPr="00602343" w:rsidRDefault="00B91A8D" w:rsidP="00B91A8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1098A" w:rsidRPr="004C5526" w:rsidTr="00B91A8D">
        <w:trPr>
          <w:trHeight w:val="16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98A" w:rsidRPr="008A321A" w:rsidRDefault="00CF76EC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98A" w:rsidRPr="00F1098A" w:rsidRDefault="00F1098A" w:rsidP="004E1CD9">
            <w:pPr>
              <w:pStyle w:val="rvps14"/>
              <w:rPr>
                <w:b/>
                <w:lang w:val="uk-UA"/>
              </w:rPr>
            </w:pPr>
            <w:r w:rsidRPr="00F1098A">
              <w:rPr>
                <w:b/>
                <w:lang w:val="uk-UA"/>
              </w:rPr>
              <w:t>Особистісні компетенції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98A" w:rsidRDefault="00F1098A" w:rsidP="004E1CD9">
            <w:pPr>
              <w:jc w:val="both"/>
              <w:rPr>
                <w:sz w:val="22"/>
                <w:szCs w:val="22"/>
                <w:lang w:val="uk-UA"/>
              </w:rPr>
            </w:pPr>
            <w:r w:rsidRPr="00602343">
              <w:rPr>
                <w:sz w:val="22"/>
                <w:szCs w:val="22"/>
                <w:lang w:val="uk-UA"/>
              </w:rPr>
              <w:t>1) відповідальність;</w:t>
            </w:r>
          </w:p>
          <w:p w:rsidR="00DD5F19" w:rsidRPr="00602343" w:rsidRDefault="00DD5F19" w:rsidP="004E1CD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2) дисциплінованість;</w:t>
            </w:r>
          </w:p>
          <w:p w:rsidR="00F1098A" w:rsidRPr="00602343" w:rsidRDefault="00DD5F19" w:rsidP="004E1CD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F1098A" w:rsidRPr="00602343">
              <w:rPr>
                <w:sz w:val="22"/>
                <w:szCs w:val="22"/>
                <w:lang w:val="uk-UA"/>
              </w:rPr>
              <w:t>) системність і самостійність в роботі;</w:t>
            </w:r>
          </w:p>
          <w:p w:rsidR="00F1098A" w:rsidRPr="00602343" w:rsidRDefault="00DD5F19" w:rsidP="004E1CD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F1098A" w:rsidRPr="00602343">
              <w:rPr>
                <w:sz w:val="22"/>
                <w:szCs w:val="22"/>
                <w:lang w:val="uk-UA"/>
              </w:rPr>
              <w:t>) уважність до деталей;</w:t>
            </w:r>
          </w:p>
          <w:p w:rsidR="00F1098A" w:rsidRPr="00602343" w:rsidRDefault="00DD5F19" w:rsidP="004E1CD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5) доброзичливість</w:t>
            </w:r>
            <w:r w:rsidR="00F1098A" w:rsidRPr="00602343">
              <w:rPr>
                <w:sz w:val="22"/>
                <w:szCs w:val="22"/>
                <w:lang w:val="uk-UA"/>
              </w:rPr>
              <w:t>;</w:t>
            </w:r>
          </w:p>
          <w:p w:rsidR="00F1098A" w:rsidRPr="00602343" w:rsidRDefault="00DD5F19" w:rsidP="004E1CD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6) здатність швидко вчитися</w:t>
            </w:r>
            <w:r w:rsidR="00F1098A" w:rsidRPr="00602343">
              <w:rPr>
                <w:sz w:val="22"/>
                <w:szCs w:val="22"/>
                <w:lang w:val="uk-UA"/>
              </w:rPr>
              <w:t>;</w:t>
            </w:r>
          </w:p>
          <w:p w:rsidR="00602343" w:rsidRPr="00CF76EC" w:rsidRDefault="00DD5F19" w:rsidP="004E1CD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F1098A" w:rsidRPr="00602343">
              <w:rPr>
                <w:sz w:val="22"/>
                <w:szCs w:val="22"/>
                <w:lang w:val="uk-UA"/>
              </w:rPr>
              <w:t xml:space="preserve">) вміння </w:t>
            </w:r>
            <w:r>
              <w:rPr>
                <w:sz w:val="22"/>
                <w:szCs w:val="22"/>
                <w:lang w:val="uk-UA"/>
              </w:rPr>
              <w:t>працювати в стресових ситуаціях;</w:t>
            </w:r>
          </w:p>
        </w:tc>
      </w:tr>
      <w:tr w:rsidR="001926C2" w:rsidRPr="004C5526" w:rsidTr="00F1169C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343" w:rsidRPr="00602343" w:rsidRDefault="00602343" w:rsidP="00602343">
            <w:pPr>
              <w:suppressAutoHyphens/>
              <w:autoSpaceDN w:val="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  <w:p w:rsidR="001926C2" w:rsidRPr="00602343" w:rsidRDefault="001926C2" w:rsidP="001926C2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602343">
              <w:rPr>
                <w:rFonts w:eastAsia="Times New Roman"/>
                <w:b/>
                <w:sz w:val="22"/>
                <w:szCs w:val="22"/>
                <w:lang w:val="uk-UA" w:eastAsia="uk-UA"/>
              </w:rPr>
              <w:t>Професійні знання</w:t>
            </w:r>
          </w:p>
          <w:p w:rsidR="001926C2" w:rsidRPr="00602343" w:rsidRDefault="001926C2" w:rsidP="001926C2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</w:tr>
      <w:tr w:rsidR="001926C2" w:rsidRPr="004C5526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8A321A" w:rsidRDefault="001926C2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8A321A" w:rsidRDefault="001926C2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Знання законодавства 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602343" w:rsidRDefault="001926C2" w:rsidP="00913B87">
            <w:pPr>
              <w:pStyle w:val="rvps14"/>
              <w:tabs>
                <w:tab w:val="left" w:pos="552"/>
              </w:tabs>
              <w:spacing w:before="0" w:after="0"/>
              <w:ind w:left="552" w:hanging="552"/>
              <w:jc w:val="both"/>
              <w:rPr>
                <w:sz w:val="22"/>
                <w:szCs w:val="22"/>
              </w:rPr>
            </w:pPr>
            <w:r w:rsidRPr="00602343">
              <w:rPr>
                <w:sz w:val="22"/>
                <w:szCs w:val="22"/>
                <w:lang w:val="uk-UA"/>
              </w:rPr>
              <w:t xml:space="preserve">   </w:t>
            </w:r>
            <w:r w:rsidRPr="00602343">
              <w:rPr>
                <w:sz w:val="22"/>
                <w:szCs w:val="22"/>
              </w:rPr>
              <w:t xml:space="preserve">- </w:t>
            </w:r>
            <w:r w:rsidRPr="00602343">
              <w:rPr>
                <w:sz w:val="22"/>
                <w:szCs w:val="22"/>
                <w:lang w:val="uk-UA"/>
              </w:rPr>
              <w:t xml:space="preserve"> </w:t>
            </w:r>
            <w:r w:rsidR="00913B87">
              <w:rPr>
                <w:sz w:val="22"/>
                <w:szCs w:val="22"/>
                <w:lang w:val="uk-UA"/>
              </w:rPr>
              <w:t xml:space="preserve">   </w:t>
            </w:r>
            <w:r w:rsidRPr="00602343">
              <w:rPr>
                <w:sz w:val="22"/>
                <w:szCs w:val="22"/>
              </w:rPr>
              <w:t xml:space="preserve">Конституція України; </w:t>
            </w:r>
          </w:p>
          <w:p w:rsidR="001926C2" w:rsidRPr="00602343" w:rsidRDefault="001926C2" w:rsidP="00913B87">
            <w:pPr>
              <w:pStyle w:val="rvps14"/>
              <w:spacing w:before="0" w:after="0"/>
              <w:jc w:val="both"/>
              <w:rPr>
                <w:sz w:val="22"/>
                <w:szCs w:val="22"/>
              </w:rPr>
            </w:pPr>
            <w:r w:rsidRPr="00602343">
              <w:rPr>
                <w:sz w:val="22"/>
                <w:szCs w:val="22"/>
                <w:lang w:val="uk-UA"/>
              </w:rPr>
              <w:t xml:space="preserve">  </w:t>
            </w:r>
            <w:r w:rsidRPr="00602343">
              <w:rPr>
                <w:sz w:val="22"/>
                <w:szCs w:val="22"/>
              </w:rPr>
              <w:t xml:space="preserve"> - </w:t>
            </w:r>
            <w:r w:rsidRPr="00602343">
              <w:rPr>
                <w:sz w:val="22"/>
                <w:szCs w:val="22"/>
                <w:lang w:val="uk-UA"/>
              </w:rPr>
              <w:t xml:space="preserve"> </w:t>
            </w:r>
            <w:r w:rsidR="00913B87">
              <w:rPr>
                <w:sz w:val="22"/>
                <w:szCs w:val="22"/>
                <w:lang w:val="uk-UA"/>
              </w:rPr>
              <w:t xml:space="preserve">   </w:t>
            </w:r>
            <w:r w:rsidRPr="00602343">
              <w:rPr>
                <w:sz w:val="22"/>
                <w:szCs w:val="22"/>
              </w:rPr>
              <w:t>З</w:t>
            </w:r>
            <w:r w:rsidRPr="00602343">
              <w:rPr>
                <w:sz w:val="22"/>
                <w:szCs w:val="22"/>
                <w:lang w:val="uk-UA"/>
              </w:rPr>
              <w:t xml:space="preserve">акон </w:t>
            </w:r>
            <w:r w:rsidRPr="00602343">
              <w:rPr>
                <w:sz w:val="22"/>
                <w:szCs w:val="22"/>
              </w:rPr>
              <w:t>У</w:t>
            </w:r>
            <w:r w:rsidRPr="00602343">
              <w:rPr>
                <w:sz w:val="22"/>
                <w:szCs w:val="22"/>
                <w:lang w:val="uk-UA"/>
              </w:rPr>
              <w:t>країни</w:t>
            </w:r>
            <w:r w:rsidRPr="00602343">
              <w:rPr>
                <w:sz w:val="22"/>
                <w:szCs w:val="22"/>
              </w:rPr>
              <w:t xml:space="preserve"> “Про державну службу”;</w:t>
            </w:r>
          </w:p>
          <w:p w:rsidR="001926C2" w:rsidRPr="00602343" w:rsidRDefault="001926C2" w:rsidP="00913B87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602343">
              <w:rPr>
                <w:sz w:val="22"/>
                <w:szCs w:val="22"/>
                <w:lang w:val="uk-UA"/>
              </w:rPr>
              <w:t xml:space="preserve">  </w:t>
            </w:r>
            <w:r w:rsidRPr="00602343">
              <w:rPr>
                <w:sz w:val="22"/>
                <w:szCs w:val="22"/>
              </w:rPr>
              <w:t xml:space="preserve"> - </w:t>
            </w:r>
            <w:r w:rsidRPr="00602343">
              <w:rPr>
                <w:sz w:val="22"/>
                <w:szCs w:val="22"/>
                <w:lang w:val="uk-UA"/>
              </w:rPr>
              <w:t xml:space="preserve"> </w:t>
            </w:r>
            <w:r w:rsidR="00913B87">
              <w:rPr>
                <w:sz w:val="22"/>
                <w:szCs w:val="22"/>
                <w:lang w:val="uk-UA"/>
              </w:rPr>
              <w:t xml:space="preserve">   </w:t>
            </w:r>
            <w:r w:rsidRPr="00602343">
              <w:rPr>
                <w:sz w:val="22"/>
                <w:szCs w:val="22"/>
              </w:rPr>
              <w:t>Закон Укра</w:t>
            </w:r>
            <w:r w:rsidRPr="00602343">
              <w:rPr>
                <w:sz w:val="22"/>
                <w:szCs w:val="22"/>
                <w:lang w:val="uk-UA"/>
              </w:rPr>
              <w:t>ї</w:t>
            </w:r>
            <w:r w:rsidRPr="00602343">
              <w:rPr>
                <w:sz w:val="22"/>
                <w:szCs w:val="22"/>
              </w:rPr>
              <w:t>ни “Про запобігання корупції”</w:t>
            </w:r>
          </w:p>
        </w:tc>
      </w:tr>
      <w:tr w:rsidR="001926C2" w:rsidRPr="00D501A8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8A321A" w:rsidRDefault="001926C2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>2.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602343" w:rsidRDefault="001926C2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602343">
              <w:rPr>
                <w:b/>
                <w:sz w:val="22"/>
                <w:szCs w:val="22"/>
                <w:lang w:val="uk-UA"/>
              </w:rPr>
              <w:t>Знання спеціального законодавства, що пов</w:t>
            </w:r>
            <w:r w:rsidRPr="00602343">
              <w:rPr>
                <w:b/>
                <w:sz w:val="22"/>
                <w:szCs w:val="22"/>
              </w:rPr>
              <w:t>`</w:t>
            </w:r>
            <w:r w:rsidRPr="00602343">
              <w:rPr>
                <w:b/>
                <w:sz w:val="22"/>
                <w:szCs w:val="22"/>
                <w:lang w:val="uk-UA"/>
              </w:rPr>
              <w:t>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F19" w:rsidRDefault="001926C2" w:rsidP="00DD5F19">
            <w:pPr>
              <w:pStyle w:val="a5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 w:rsidRPr="00913B87">
              <w:rPr>
                <w:color w:val="000000"/>
                <w:sz w:val="22"/>
                <w:szCs w:val="22"/>
                <w:lang w:val="uk-UA" w:eastAsia="uk-UA"/>
              </w:rPr>
              <w:t>Закон України</w:t>
            </w:r>
            <w:r w:rsidRPr="00913B87">
              <w:rPr>
                <w:sz w:val="22"/>
                <w:szCs w:val="22"/>
                <w:lang w:val="uk-UA" w:eastAsia="uk-UA"/>
              </w:rPr>
              <w:t xml:space="preserve"> </w:t>
            </w:r>
            <w:r w:rsidRPr="00913B87">
              <w:rPr>
                <w:sz w:val="22"/>
                <w:szCs w:val="22"/>
              </w:rPr>
              <w:t>“</w:t>
            </w:r>
            <w:r w:rsidRPr="00913B87">
              <w:rPr>
                <w:sz w:val="22"/>
                <w:szCs w:val="22"/>
                <w:lang w:val="uk-UA" w:eastAsia="uk-UA"/>
              </w:rPr>
              <w:t>Про судоустрій і статус суддів</w:t>
            </w:r>
            <w:r w:rsidRPr="00913B87">
              <w:rPr>
                <w:sz w:val="22"/>
                <w:szCs w:val="22"/>
              </w:rPr>
              <w:t>”</w:t>
            </w:r>
            <w:r w:rsidRPr="00913B87">
              <w:rPr>
                <w:sz w:val="22"/>
                <w:szCs w:val="22"/>
                <w:lang w:val="uk-UA" w:eastAsia="uk-UA"/>
              </w:rPr>
              <w:t>;</w:t>
            </w:r>
          </w:p>
          <w:p w:rsidR="00DD5F19" w:rsidRDefault="00DD5F19" w:rsidP="00DD5F19">
            <w:pPr>
              <w:pStyle w:val="a5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Закон України «Про доступ до публічної інформації»;</w:t>
            </w:r>
          </w:p>
          <w:p w:rsidR="00DD5F19" w:rsidRPr="00DD5F19" w:rsidRDefault="00DD5F19" w:rsidP="00DD5F19">
            <w:pPr>
              <w:pStyle w:val="a5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Закон України «Про звернення громадян»;</w:t>
            </w:r>
          </w:p>
          <w:p w:rsidR="001926C2" w:rsidRPr="00913B87" w:rsidRDefault="001926C2" w:rsidP="00913B87">
            <w:pPr>
              <w:pStyle w:val="a5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 w:rsidRPr="00913B87">
              <w:rPr>
                <w:sz w:val="22"/>
                <w:szCs w:val="22"/>
                <w:lang w:val="uk-UA" w:eastAsia="uk-UA"/>
              </w:rPr>
              <w:t>Цивільний процесуальний кодекс України;</w:t>
            </w:r>
          </w:p>
          <w:p w:rsidR="001926C2" w:rsidRPr="00DD5F19" w:rsidRDefault="001926C2" w:rsidP="00DD5F19">
            <w:pPr>
              <w:pStyle w:val="a5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913B87">
              <w:rPr>
                <w:color w:val="000000"/>
                <w:sz w:val="22"/>
                <w:szCs w:val="22"/>
                <w:lang w:val="uk-UA" w:eastAsia="uk-UA"/>
              </w:rPr>
              <w:t xml:space="preserve">Кримінальний </w:t>
            </w:r>
            <w:r w:rsidRPr="00913B87">
              <w:rPr>
                <w:sz w:val="22"/>
                <w:szCs w:val="22"/>
                <w:lang w:val="uk-UA" w:eastAsia="uk-UA"/>
              </w:rPr>
              <w:t xml:space="preserve">процесуальний кодекс України;     </w:t>
            </w:r>
            <w:r w:rsidRPr="00DD5F19">
              <w:rPr>
                <w:sz w:val="22"/>
                <w:szCs w:val="22"/>
                <w:lang w:val="uk-UA" w:eastAsia="uk-UA"/>
              </w:rPr>
              <w:t xml:space="preserve">                      </w:t>
            </w:r>
          </w:p>
          <w:p w:rsidR="001926C2" w:rsidRPr="00DD5F19" w:rsidRDefault="001926C2" w:rsidP="00913B87">
            <w:pPr>
              <w:pStyle w:val="a5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Style w:val="rvts23"/>
                <w:sz w:val="22"/>
                <w:szCs w:val="22"/>
                <w:lang w:val="uk-UA" w:eastAsia="uk-UA"/>
              </w:rPr>
            </w:pPr>
            <w:r w:rsidRPr="00913B87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Інструкція </w:t>
            </w:r>
            <w:r w:rsidRPr="00913B87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913B87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</w:p>
          <w:p w:rsidR="00DD5F19" w:rsidRPr="00913B87" w:rsidRDefault="00DD5F19" w:rsidP="00913B87">
            <w:pPr>
              <w:pStyle w:val="a5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Положення про автоматизовану систему документообігу суду</w:t>
            </w:r>
            <w:r w:rsidR="008C2CFD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  <w:p w:rsidR="001926C2" w:rsidRPr="00602343" w:rsidRDefault="001926C2" w:rsidP="00B91A8D">
            <w:pPr>
              <w:suppressAutoHyphens/>
              <w:autoSpaceDN w:val="0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  <w:tr w:rsidR="00CF76EC" w:rsidRPr="00EA4257" w:rsidTr="00ED7A3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EC" w:rsidRPr="008A321A" w:rsidRDefault="00CF76EC" w:rsidP="00F31ADF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6EC" w:rsidRPr="00F1098A" w:rsidRDefault="00CF76EC" w:rsidP="00F31ADF">
            <w:pPr>
              <w:pStyle w:val="rvps14"/>
              <w:rPr>
                <w:b/>
                <w:lang w:val="uk-UA"/>
              </w:rPr>
            </w:pPr>
            <w:r w:rsidRPr="00F1098A">
              <w:rPr>
                <w:b/>
                <w:lang w:val="uk-UA"/>
              </w:rPr>
              <w:t xml:space="preserve">Технічні вміння 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6EC" w:rsidRDefault="00CF76EC" w:rsidP="00F31AD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Володіння комп’ютером, з</w:t>
            </w:r>
            <w:r w:rsidRPr="008C2CFD">
              <w:rPr>
                <w:rFonts w:ascii="HelveticaNeueCyr-Roman" w:hAnsi="HelveticaNeueCyr-Roman"/>
                <w:color w:val="3A3A3A"/>
                <w:sz w:val="22"/>
                <w:szCs w:val="22"/>
                <w:shd w:val="clear" w:color="auto" w:fill="FFFFFF"/>
                <w:lang w:val="uk-UA"/>
              </w:rPr>
              <w:t>нання програм М</w:t>
            </w:r>
            <w:r>
              <w:rPr>
                <w:rFonts w:ascii="HelveticaNeueCyr-Roman" w:hAnsi="HelveticaNeueCyr-Roman"/>
                <w:color w:val="3A3A3A"/>
                <w:sz w:val="22"/>
                <w:szCs w:val="22"/>
                <w:shd w:val="clear" w:color="auto" w:fill="FFFFFF"/>
              </w:rPr>
              <w:t>icrosoft</w:t>
            </w:r>
            <w:r w:rsidRPr="008C2CFD">
              <w:rPr>
                <w:rFonts w:ascii="HelveticaNeueCyr-Roman" w:hAnsi="HelveticaNeueCyr-Roman"/>
                <w:color w:val="3A3A3A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>
              <w:rPr>
                <w:rFonts w:ascii="HelveticaNeueCyr-Roman" w:hAnsi="HelveticaNeueCyr-Roman"/>
                <w:color w:val="3A3A3A"/>
                <w:sz w:val="22"/>
                <w:szCs w:val="22"/>
                <w:shd w:val="clear" w:color="auto" w:fill="FFFFFF"/>
              </w:rPr>
              <w:t>Office</w:t>
            </w:r>
            <w:r w:rsidRPr="008C2CFD">
              <w:rPr>
                <w:rFonts w:ascii="HelveticaNeueCyr-Roman" w:hAnsi="HelveticaNeueCyr-Roman"/>
                <w:color w:val="3A3A3A"/>
                <w:sz w:val="22"/>
                <w:szCs w:val="22"/>
                <w:shd w:val="clear" w:color="auto" w:fill="FFFFFF"/>
                <w:lang w:val="uk-UA"/>
              </w:rPr>
              <w:t xml:space="preserve"> (</w:t>
            </w:r>
            <w:r>
              <w:rPr>
                <w:rFonts w:ascii="HelveticaNeueCyr-Roman" w:hAnsi="HelveticaNeueCyr-Roman"/>
                <w:color w:val="3A3A3A"/>
                <w:sz w:val="22"/>
                <w:szCs w:val="22"/>
                <w:shd w:val="clear" w:color="auto" w:fill="FFFFFF"/>
              </w:rPr>
              <w:t>Word</w:t>
            </w:r>
            <w:r w:rsidRPr="008C2CFD">
              <w:rPr>
                <w:rFonts w:ascii="HelveticaNeueCyr-Roman" w:hAnsi="HelveticaNeueCyr-Roman"/>
                <w:color w:val="3A3A3A"/>
                <w:sz w:val="22"/>
                <w:szCs w:val="22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HelveticaNeueCyr-Roman" w:hAnsi="HelveticaNeueCyr-Roman"/>
                <w:color w:val="3A3A3A"/>
                <w:sz w:val="22"/>
                <w:szCs w:val="22"/>
                <w:shd w:val="clear" w:color="auto" w:fill="FFFFFF"/>
              </w:rPr>
              <w:t>Exel</w:t>
            </w:r>
            <w:r w:rsidRPr="008C2CFD">
              <w:rPr>
                <w:rFonts w:ascii="HelveticaNeueCyr-Roman" w:hAnsi="HelveticaNeueCyr-Roman"/>
                <w:color w:val="3A3A3A"/>
                <w:sz w:val="22"/>
                <w:szCs w:val="22"/>
                <w:shd w:val="clear" w:color="auto" w:fill="FFFFFF"/>
                <w:lang w:val="uk-UA"/>
              </w:rPr>
              <w:t>);</w:t>
            </w:r>
            <w:r>
              <w:rPr>
                <w:rFonts w:ascii="HelveticaNeueCyr-Roman" w:hAnsi="HelveticaNeueCyr-Roman"/>
                <w:color w:val="3A3A3A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</w:t>
            </w:r>
            <w:r w:rsidRPr="00602343">
              <w:rPr>
                <w:sz w:val="22"/>
                <w:szCs w:val="22"/>
                <w:lang w:val="uk-UA"/>
              </w:rPr>
              <w:t>міння використовувати комп</w:t>
            </w:r>
            <w:r w:rsidRPr="008C2CFD">
              <w:rPr>
                <w:sz w:val="22"/>
                <w:szCs w:val="22"/>
                <w:lang w:val="uk-UA"/>
              </w:rPr>
              <w:t>`</w:t>
            </w:r>
            <w:r w:rsidRPr="00602343">
              <w:rPr>
                <w:sz w:val="22"/>
                <w:szCs w:val="22"/>
                <w:lang w:val="uk-UA"/>
              </w:rPr>
              <w:t>ютерне обладнання та програмне забезпечення, використовувати офісну техніку</w:t>
            </w:r>
          </w:p>
          <w:p w:rsidR="00CF76EC" w:rsidRPr="00602343" w:rsidRDefault="00CF76EC" w:rsidP="00F31ADF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EB2369" w:rsidRDefault="00EB2369" w:rsidP="00EB2369">
      <w:pPr>
        <w:suppressAutoHyphens/>
        <w:autoSpaceDN w:val="0"/>
        <w:textAlignment w:val="baseline"/>
        <w:rPr>
          <w:rFonts w:eastAsia="Times New Roman"/>
          <w:lang w:val="uk-UA" w:eastAsia="uk-UA"/>
        </w:rPr>
      </w:pPr>
    </w:p>
    <w:p w:rsidR="00EB2369" w:rsidRDefault="00EB2369" w:rsidP="00EB2369">
      <w:pPr>
        <w:suppressAutoHyphens/>
        <w:autoSpaceDN w:val="0"/>
        <w:textAlignment w:val="baseline"/>
        <w:rPr>
          <w:rFonts w:eastAsia="Times New Roman"/>
          <w:lang w:val="uk-UA" w:eastAsia="uk-UA"/>
        </w:rPr>
      </w:pPr>
    </w:p>
    <w:p w:rsidR="00EB2369" w:rsidRDefault="00EB2369" w:rsidP="00EB2369">
      <w:pPr>
        <w:suppressAutoHyphens/>
        <w:autoSpaceDN w:val="0"/>
        <w:textAlignment w:val="baseline"/>
        <w:rPr>
          <w:rFonts w:eastAsia="Times New Roman"/>
          <w:lang w:val="uk-UA" w:eastAsia="uk-UA"/>
        </w:rPr>
      </w:pPr>
    </w:p>
    <w:p w:rsidR="00EB2369" w:rsidRDefault="00EB2369" w:rsidP="00EB2369">
      <w:pPr>
        <w:suppressAutoHyphens/>
        <w:autoSpaceDN w:val="0"/>
        <w:textAlignment w:val="baseline"/>
        <w:rPr>
          <w:rFonts w:eastAsia="Times New Roman"/>
          <w:lang w:val="uk-UA" w:eastAsia="uk-UA"/>
        </w:rPr>
      </w:pPr>
    </w:p>
    <w:p w:rsidR="00EB2369" w:rsidRDefault="00EB2369" w:rsidP="00EB2369">
      <w:pPr>
        <w:suppressAutoHyphens/>
        <w:autoSpaceDN w:val="0"/>
        <w:textAlignment w:val="baseline"/>
        <w:rPr>
          <w:rFonts w:eastAsia="Times New Roman"/>
          <w:lang w:val="uk-UA" w:eastAsia="uk-UA"/>
        </w:rPr>
      </w:pPr>
    </w:p>
    <w:p w:rsidR="00E672D8" w:rsidRPr="00EB2369" w:rsidRDefault="00E672D8">
      <w:pPr>
        <w:rPr>
          <w:lang w:val="uk-UA"/>
        </w:rPr>
      </w:pPr>
    </w:p>
    <w:sectPr w:rsidR="00E672D8" w:rsidRPr="00EB2369" w:rsidSect="00B91A8D">
      <w:pgSz w:w="11906" w:h="16838"/>
      <w:pgMar w:top="426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6F95"/>
    <w:multiLevelType w:val="hybridMultilevel"/>
    <w:tmpl w:val="129086AC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3D5E80"/>
    <w:multiLevelType w:val="hybridMultilevel"/>
    <w:tmpl w:val="B1C8F4DC"/>
    <w:lvl w:ilvl="0" w:tplc="CC64D1CA">
      <w:start w:val="2"/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">
    <w:nsid w:val="386F36A7"/>
    <w:multiLevelType w:val="hybridMultilevel"/>
    <w:tmpl w:val="AC549354"/>
    <w:lvl w:ilvl="0" w:tplc="CC64D1C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932368"/>
    <w:multiLevelType w:val="hybridMultilevel"/>
    <w:tmpl w:val="149611C6"/>
    <w:lvl w:ilvl="0" w:tplc="CC64D1CA">
      <w:start w:val="2"/>
      <w:numFmt w:val="bullet"/>
      <w:lvlText w:val="-"/>
      <w:lvlJc w:val="left"/>
      <w:pPr>
        <w:ind w:left="55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B0"/>
    <w:rsid w:val="00042A7D"/>
    <w:rsid w:val="00096895"/>
    <w:rsid w:val="00097FAA"/>
    <w:rsid w:val="000F2521"/>
    <w:rsid w:val="00106235"/>
    <w:rsid w:val="001202A7"/>
    <w:rsid w:val="001243BE"/>
    <w:rsid w:val="00126DBC"/>
    <w:rsid w:val="00170F16"/>
    <w:rsid w:val="001734EF"/>
    <w:rsid w:val="001926C2"/>
    <w:rsid w:val="001A0E7F"/>
    <w:rsid w:val="002175B0"/>
    <w:rsid w:val="00225570"/>
    <w:rsid w:val="00257202"/>
    <w:rsid w:val="00266AD2"/>
    <w:rsid w:val="00297F6F"/>
    <w:rsid w:val="002A6153"/>
    <w:rsid w:val="0031496B"/>
    <w:rsid w:val="00315A3C"/>
    <w:rsid w:val="00334988"/>
    <w:rsid w:val="00334A5E"/>
    <w:rsid w:val="00344F2A"/>
    <w:rsid w:val="00362A94"/>
    <w:rsid w:val="00365EC9"/>
    <w:rsid w:val="00384B07"/>
    <w:rsid w:val="003A70B0"/>
    <w:rsid w:val="003C4DFB"/>
    <w:rsid w:val="003E5E17"/>
    <w:rsid w:val="003F0CC9"/>
    <w:rsid w:val="004124D0"/>
    <w:rsid w:val="004177BB"/>
    <w:rsid w:val="0046062E"/>
    <w:rsid w:val="00465056"/>
    <w:rsid w:val="00483DFD"/>
    <w:rsid w:val="0050293D"/>
    <w:rsid w:val="00520086"/>
    <w:rsid w:val="00552130"/>
    <w:rsid w:val="005E690A"/>
    <w:rsid w:val="00602343"/>
    <w:rsid w:val="00635DFA"/>
    <w:rsid w:val="00663D45"/>
    <w:rsid w:val="00676FBC"/>
    <w:rsid w:val="00691611"/>
    <w:rsid w:val="006D492C"/>
    <w:rsid w:val="006E3FD0"/>
    <w:rsid w:val="006F4D9F"/>
    <w:rsid w:val="0074754B"/>
    <w:rsid w:val="00750AA5"/>
    <w:rsid w:val="0076218B"/>
    <w:rsid w:val="007E57AD"/>
    <w:rsid w:val="00824D9A"/>
    <w:rsid w:val="008344AA"/>
    <w:rsid w:val="00840698"/>
    <w:rsid w:val="00860D88"/>
    <w:rsid w:val="008B0595"/>
    <w:rsid w:val="008C2CFD"/>
    <w:rsid w:val="008C77F4"/>
    <w:rsid w:val="00913B87"/>
    <w:rsid w:val="00925531"/>
    <w:rsid w:val="00930634"/>
    <w:rsid w:val="0094176B"/>
    <w:rsid w:val="00956D74"/>
    <w:rsid w:val="009A4E70"/>
    <w:rsid w:val="009B6922"/>
    <w:rsid w:val="00A272BB"/>
    <w:rsid w:val="00A27362"/>
    <w:rsid w:val="00AD0310"/>
    <w:rsid w:val="00AE5783"/>
    <w:rsid w:val="00AE63DB"/>
    <w:rsid w:val="00B50AED"/>
    <w:rsid w:val="00B64380"/>
    <w:rsid w:val="00B77F4B"/>
    <w:rsid w:val="00B86A2F"/>
    <w:rsid w:val="00B91A8D"/>
    <w:rsid w:val="00BE4E3B"/>
    <w:rsid w:val="00C30C53"/>
    <w:rsid w:val="00C377A3"/>
    <w:rsid w:val="00C378FD"/>
    <w:rsid w:val="00CC2BFA"/>
    <w:rsid w:val="00CF76EC"/>
    <w:rsid w:val="00D12DB4"/>
    <w:rsid w:val="00D169EB"/>
    <w:rsid w:val="00D501A8"/>
    <w:rsid w:val="00D703EF"/>
    <w:rsid w:val="00D75D31"/>
    <w:rsid w:val="00DD2976"/>
    <w:rsid w:val="00DD5F19"/>
    <w:rsid w:val="00E22C54"/>
    <w:rsid w:val="00E672D8"/>
    <w:rsid w:val="00EA4257"/>
    <w:rsid w:val="00EB2369"/>
    <w:rsid w:val="00F1098A"/>
    <w:rsid w:val="00F443A5"/>
    <w:rsid w:val="00FF4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69"/>
    <w:rPr>
      <w:rFonts w:ascii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5E690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EF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B86A2F"/>
    <w:pPr>
      <w:ind w:left="720"/>
      <w:contextualSpacing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483DF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E690A"/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5E690A"/>
  </w:style>
  <w:style w:type="character" w:customStyle="1" w:styleId="apple-converted-space">
    <w:name w:val="apple-converted-space"/>
    <w:basedOn w:val="a0"/>
    <w:rsid w:val="005E690A"/>
  </w:style>
  <w:style w:type="paragraph" w:styleId="a7">
    <w:name w:val="Normal (Web)"/>
    <w:basedOn w:val="a"/>
    <w:uiPriority w:val="99"/>
    <w:unhideWhenUsed/>
    <w:rsid w:val="00BE4E3B"/>
    <w:pPr>
      <w:spacing w:after="250" w:line="312" w:lineRule="auto"/>
      <w:jc w:val="both"/>
    </w:pPr>
    <w:rPr>
      <w:rFonts w:eastAsia="Times New Roman"/>
      <w:color w:val="555577"/>
      <w:sz w:val="22"/>
      <w:szCs w:val="22"/>
    </w:rPr>
  </w:style>
  <w:style w:type="paragraph" w:customStyle="1" w:styleId="rvps14">
    <w:name w:val="rvps14"/>
    <w:basedOn w:val="a"/>
    <w:rsid w:val="001926C2"/>
    <w:pPr>
      <w:suppressAutoHyphens/>
      <w:spacing w:before="100" w:after="100"/>
    </w:pPr>
    <w:rPr>
      <w:rFonts w:eastAsia="Times New Roman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69"/>
    <w:rPr>
      <w:rFonts w:ascii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5E690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EF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B86A2F"/>
    <w:pPr>
      <w:ind w:left="720"/>
      <w:contextualSpacing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483DF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E690A"/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5E690A"/>
  </w:style>
  <w:style w:type="character" w:customStyle="1" w:styleId="apple-converted-space">
    <w:name w:val="apple-converted-space"/>
    <w:basedOn w:val="a0"/>
    <w:rsid w:val="005E690A"/>
  </w:style>
  <w:style w:type="paragraph" w:styleId="a7">
    <w:name w:val="Normal (Web)"/>
    <w:basedOn w:val="a"/>
    <w:uiPriority w:val="99"/>
    <w:unhideWhenUsed/>
    <w:rsid w:val="00BE4E3B"/>
    <w:pPr>
      <w:spacing w:after="250" w:line="312" w:lineRule="auto"/>
      <w:jc w:val="both"/>
    </w:pPr>
    <w:rPr>
      <w:rFonts w:eastAsia="Times New Roman"/>
      <w:color w:val="555577"/>
      <w:sz w:val="22"/>
      <w:szCs w:val="22"/>
    </w:rPr>
  </w:style>
  <w:style w:type="paragraph" w:customStyle="1" w:styleId="rvps14">
    <w:name w:val="rvps14"/>
    <w:basedOn w:val="a"/>
    <w:rsid w:val="001926C2"/>
    <w:pPr>
      <w:suppressAutoHyphens/>
      <w:spacing w:before="100" w:after="100"/>
    </w:pPr>
    <w:rPr>
      <w:rFonts w:eastAsia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box@.bs.zt.court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986C4-720E-4289-ACDD-512BC1EA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4008</Words>
  <Characters>2285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Вікторук В.В.</dc:creator>
  <cp:lastModifiedBy>Admin</cp:lastModifiedBy>
  <cp:revision>2</cp:revision>
  <cp:lastPrinted>2018-05-10T08:59:00Z</cp:lastPrinted>
  <dcterms:created xsi:type="dcterms:W3CDTF">2018-05-11T09:02:00Z</dcterms:created>
  <dcterms:modified xsi:type="dcterms:W3CDTF">2018-05-11T09:02:00Z</dcterms:modified>
</cp:coreProperties>
</file>